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536D" w14:textId="66E294B5" w:rsidR="00BD5580" w:rsidRDefault="00BD5580" w:rsidP="00572756"/>
    <w:p w14:paraId="6694241E" w14:textId="50705CD6" w:rsidR="00E260A1" w:rsidRDefault="00E260A1" w:rsidP="0057275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E260A1" w14:paraId="61D6E78F" w14:textId="77777777" w:rsidTr="00E260A1">
        <w:tc>
          <w:tcPr>
            <w:tcW w:w="3539" w:type="dxa"/>
          </w:tcPr>
          <w:p w14:paraId="7DDF2D26" w14:textId="1D6FCE74" w:rsidR="00E260A1" w:rsidRDefault="00E260A1" w:rsidP="00BD5580">
            <w:pPr>
              <w:jc w:val="center"/>
              <w:rPr>
                <w:b/>
                <w:bCs/>
              </w:rPr>
            </w:pPr>
            <w:r w:rsidRPr="00CD5B2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CFC0E36" wp14:editId="1965DB3F">
                  <wp:simplePos x="0" y="0"/>
                  <wp:positionH relativeFrom="margin">
                    <wp:posOffset>-64890</wp:posOffset>
                  </wp:positionH>
                  <wp:positionV relativeFrom="margin">
                    <wp:posOffset>26879</wp:posOffset>
                  </wp:positionV>
                  <wp:extent cx="2030730" cy="796925"/>
                  <wp:effectExtent l="0" t="0" r="7620" b="3175"/>
                  <wp:wrapSquare wrapText="bothSides"/>
                  <wp:docPr id="2" name="Picture 2" descr="C:\Users\user\Desktop\TINI'S OYAGSB WORKING FILE\INFO\Logo Othman Yeop Abdu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INI'S OYAGSB WORKING FILE\INFO\Logo Othman Yeop Abdull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7" w:type="dxa"/>
          </w:tcPr>
          <w:p w14:paraId="702DEA43" w14:textId="77777777" w:rsidR="00E260A1" w:rsidRDefault="00E260A1" w:rsidP="00E260A1"/>
          <w:p w14:paraId="3AB64950" w14:textId="657AF1F5" w:rsidR="00E260A1" w:rsidRPr="00E260A1" w:rsidRDefault="00E260A1" w:rsidP="00E260A1">
            <w:pPr>
              <w:jc w:val="right"/>
              <w:rPr>
                <w:sz w:val="21"/>
                <w:szCs w:val="21"/>
              </w:rPr>
            </w:pPr>
            <w:r w:rsidRPr="00E260A1">
              <w:rPr>
                <w:sz w:val="21"/>
                <w:szCs w:val="21"/>
              </w:rPr>
              <w:t>OYAGSB-</w:t>
            </w:r>
            <w:r w:rsidR="00F95B98">
              <w:rPr>
                <w:sz w:val="21"/>
                <w:szCs w:val="21"/>
              </w:rPr>
              <w:t>ITS-PUBLICATION</w:t>
            </w:r>
            <w:r w:rsidRPr="00E260A1">
              <w:rPr>
                <w:sz w:val="21"/>
                <w:szCs w:val="21"/>
              </w:rPr>
              <w:t>-FORM</w:t>
            </w:r>
          </w:p>
          <w:p w14:paraId="1C11FAC7" w14:textId="26BC4D81" w:rsidR="00E260A1" w:rsidRPr="00E260A1" w:rsidRDefault="00E260A1" w:rsidP="00E260A1">
            <w:pPr>
              <w:jc w:val="right"/>
              <w:rPr>
                <w:sz w:val="21"/>
                <w:szCs w:val="21"/>
              </w:rPr>
            </w:pPr>
            <w:r w:rsidRPr="00E260A1">
              <w:rPr>
                <w:sz w:val="21"/>
                <w:szCs w:val="21"/>
              </w:rPr>
              <w:t>Version / Revised : 01/0</w:t>
            </w:r>
            <w:r w:rsidR="00AA5B5E">
              <w:rPr>
                <w:sz w:val="21"/>
                <w:szCs w:val="21"/>
              </w:rPr>
              <w:t>2</w:t>
            </w:r>
          </w:p>
          <w:p w14:paraId="75D40529" w14:textId="43E260CF" w:rsidR="00E260A1" w:rsidRPr="00E260A1" w:rsidRDefault="00E260A1" w:rsidP="00E260A1">
            <w:pPr>
              <w:jc w:val="right"/>
            </w:pPr>
            <w:r w:rsidRPr="00E260A1">
              <w:rPr>
                <w:sz w:val="21"/>
                <w:szCs w:val="21"/>
              </w:rPr>
              <w:t xml:space="preserve">Date : </w:t>
            </w:r>
            <w:r w:rsidR="00AA5B5E">
              <w:rPr>
                <w:sz w:val="21"/>
                <w:szCs w:val="21"/>
              </w:rPr>
              <w:t>17</w:t>
            </w:r>
            <w:r w:rsidRPr="00E260A1">
              <w:rPr>
                <w:sz w:val="21"/>
                <w:szCs w:val="21"/>
              </w:rPr>
              <w:t xml:space="preserve"> </w:t>
            </w:r>
            <w:r w:rsidR="00F95B98">
              <w:rPr>
                <w:sz w:val="21"/>
                <w:szCs w:val="21"/>
              </w:rPr>
              <w:t>June</w:t>
            </w:r>
            <w:r w:rsidRPr="00E260A1">
              <w:rPr>
                <w:sz w:val="21"/>
                <w:szCs w:val="21"/>
              </w:rPr>
              <w:t xml:space="preserve"> 2022</w:t>
            </w:r>
          </w:p>
        </w:tc>
      </w:tr>
    </w:tbl>
    <w:p w14:paraId="46084029" w14:textId="385A014C" w:rsidR="0055305E" w:rsidRDefault="00F95B98" w:rsidP="00BD5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SUBMIT GRADUATE THESIS/DISSERTATION</w:t>
      </w:r>
    </w:p>
    <w:p w14:paraId="6FF086BD" w14:textId="6AC4378F" w:rsidR="00F95B98" w:rsidRPr="00B258B2" w:rsidRDefault="00F95B98" w:rsidP="00BD5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(PUBLICATION)</w:t>
      </w:r>
    </w:p>
    <w:p w14:paraId="77EE2E97" w14:textId="077E3F89" w:rsidR="00E260A1" w:rsidRDefault="00E260A1" w:rsidP="00BD5580">
      <w:pPr>
        <w:jc w:val="center"/>
        <w:rPr>
          <w:b/>
          <w:bCs/>
        </w:rPr>
      </w:pPr>
    </w:p>
    <w:p w14:paraId="115814CF" w14:textId="5F7F6D09" w:rsidR="00E260A1" w:rsidRDefault="00B258B2" w:rsidP="00E260A1">
      <w:pPr>
        <w:rPr>
          <w:b/>
          <w:bCs/>
        </w:rPr>
      </w:pPr>
      <w:r>
        <w:rPr>
          <w:b/>
          <w:bCs/>
        </w:rPr>
        <w:t>Instructions</w:t>
      </w:r>
      <w:r w:rsidR="00E260A1">
        <w:rPr>
          <w:b/>
          <w:bCs/>
        </w:rPr>
        <w:t>:</w:t>
      </w:r>
    </w:p>
    <w:p w14:paraId="4C779872" w14:textId="23202455" w:rsidR="00E260A1" w:rsidRDefault="00E260A1" w:rsidP="00E260A1">
      <w:pPr>
        <w:rPr>
          <w:b/>
          <w:bCs/>
        </w:rPr>
      </w:pPr>
    </w:p>
    <w:p w14:paraId="231E9F55" w14:textId="27D409E6" w:rsidR="00E260A1" w:rsidRDefault="00E260A1" w:rsidP="00E260A1">
      <w:pPr>
        <w:rPr>
          <w:b/>
          <w:bCs/>
        </w:rPr>
      </w:pPr>
      <w:r>
        <w:rPr>
          <w:b/>
          <w:bCs/>
        </w:rPr>
        <w:t>To Student</w:t>
      </w:r>
    </w:p>
    <w:p w14:paraId="61C4124D" w14:textId="73B49103" w:rsidR="00B258B2" w:rsidRDefault="00B258B2" w:rsidP="00B258B2">
      <w:pPr>
        <w:pStyle w:val="ListParagraph"/>
        <w:numPr>
          <w:ilvl w:val="0"/>
          <w:numId w:val="1"/>
        </w:numPr>
        <w:ind w:left="284" w:hanging="284"/>
      </w:pPr>
      <w:r>
        <w:t>Please complete Section A</w:t>
      </w:r>
      <w:r w:rsidR="00F60E48">
        <w:t xml:space="preserve">, </w:t>
      </w:r>
      <w:r w:rsidR="00F95B98">
        <w:t>B</w:t>
      </w:r>
      <w:r w:rsidR="00F60E48">
        <w:t xml:space="preserve"> and C</w:t>
      </w:r>
      <w:r w:rsidR="00310A66">
        <w:t>.</w:t>
      </w:r>
    </w:p>
    <w:p w14:paraId="33D450D5" w14:textId="4EF9EFF9" w:rsidR="00AB6ACC" w:rsidRDefault="00AB6ACC" w:rsidP="00B258B2">
      <w:pPr>
        <w:pStyle w:val="ListParagraph"/>
        <w:numPr>
          <w:ilvl w:val="0"/>
          <w:numId w:val="1"/>
        </w:numPr>
        <w:ind w:left="284" w:hanging="284"/>
      </w:pPr>
      <w:r>
        <w:t xml:space="preserve">You have to ensure your </w:t>
      </w:r>
      <w:r w:rsidR="00F95B98">
        <w:t>publication choice</w:t>
      </w:r>
      <w:r>
        <w:t xml:space="preserve"> </w:t>
      </w:r>
      <w:r w:rsidR="00492987">
        <w:t xml:space="preserve">in Section B </w:t>
      </w:r>
      <w:r>
        <w:t xml:space="preserve">comply to </w:t>
      </w:r>
      <w:r w:rsidR="00F95B98">
        <w:t xml:space="preserve">your registered intake trimester and programme (i.e. Application for student intake semester A112 – related to </w:t>
      </w:r>
      <w:r w:rsidR="00492987">
        <w:t xml:space="preserve">Option </w:t>
      </w:r>
      <w:r w:rsidR="00F95B98">
        <w:t>A or B item no 1</w:t>
      </w:r>
      <w:r w:rsidR="00492987">
        <w:t>, Section B</w:t>
      </w:r>
      <w:r w:rsidR="00F95B98">
        <w:t>)</w:t>
      </w:r>
      <w:r w:rsidR="00C5142C">
        <w:t>.</w:t>
      </w:r>
    </w:p>
    <w:p w14:paraId="365B7A10" w14:textId="51BAEE04" w:rsidR="00F60E48" w:rsidRPr="00F60E48" w:rsidRDefault="00EE12F1" w:rsidP="00F60E48">
      <w:pPr>
        <w:pStyle w:val="ListParagraph"/>
        <w:numPr>
          <w:ilvl w:val="0"/>
          <w:numId w:val="1"/>
        </w:numPr>
        <w:ind w:left="284" w:hanging="284"/>
        <w:rPr>
          <w:lang w:val="en-GB"/>
        </w:rPr>
      </w:pPr>
      <w:r w:rsidRPr="00EE12F1">
        <w:rPr>
          <w:lang w:val="en-GB"/>
        </w:rPr>
        <w:t>The article is produced individually or can be co-authored only with and</w:t>
      </w:r>
      <w:r>
        <w:rPr>
          <w:lang w:val="en-GB"/>
        </w:rPr>
        <w:t xml:space="preserve"> </w:t>
      </w:r>
      <w:r w:rsidRPr="00EE12F1">
        <w:rPr>
          <w:lang w:val="en-GB"/>
        </w:rPr>
        <w:t>consented by the supervisor(s).</w:t>
      </w:r>
      <w:r>
        <w:rPr>
          <w:lang w:val="en-GB"/>
        </w:rPr>
        <w:t xml:space="preserve"> </w:t>
      </w:r>
    </w:p>
    <w:p w14:paraId="346A309A" w14:textId="4607C1BF" w:rsidR="003673E3" w:rsidRDefault="003673E3" w:rsidP="00B258B2">
      <w:pPr>
        <w:pStyle w:val="ListParagraph"/>
        <w:numPr>
          <w:ilvl w:val="0"/>
          <w:numId w:val="1"/>
        </w:numPr>
        <w:ind w:left="284" w:hanging="284"/>
      </w:pPr>
      <w:r>
        <w:t xml:space="preserve">You have to obtain confirmation from your supervisor (Section </w:t>
      </w:r>
      <w:r w:rsidR="00F60E48">
        <w:t>D</w:t>
      </w:r>
      <w:r>
        <w:t>)</w:t>
      </w:r>
      <w:r w:rsidR="00F60E48">
        <w:t>.</w:t>
      </w:r>
    </w:p>
    <w:p w14:paraId="0C73838A" w14:textId="41A2029F" w:rsidR="000741C0" w:rsidRDefault="00246496" w:rsidP="00B258B2">
      <w:pPr>
        <w:pStyle w:val="ListParagraph"/>
        <w:numPr>
          <w:ilvl w:val="0"/>
          <w:numId w:val="1"/>
        </w:numPr>
        <w:ind w:left="284" w:hanging="284"/>
      </w:pPr>
      <w:r>
        <w:t>S</w:t>
      </w:r>
      <w:r w:rsidR="00A53545">
        <w:t xml:space="preserve">ubmit your </w:t>
      </w:r>
      <w:r w:rsidR="00F95B98">
        <w:t>application with proof of publication</w:t>
      </w:r>
      <w:r w:rsidR="00897651">
        <w:t xml:space="preserve"> (</w:t>
      </w:r>
      <w:r w:rsidR="00AA5B5E">
        <w:t>signed</w:t>
      </w:r>
      <w:r w:rsidR="00897651">
        <w:t xml:space="preserve"> by supervisor)</w:t>
      </w:r>
      <w:r w:rsidR="00F95B98">
        <w:t xml:space="preserve"> </w:t>
      </w:r>
      <w:r w:rsidR="00EE12F1">
        <w:t xml:space="preserve">and consent letter (if required) </w:t>
      </w:r>
      <w:r w:rsidR="00F95B98">
        <w:t>attached.</w:t>
      </w:r>
    </w:p>
    <w:p w14:paraId="1A6312AB" w14:textId="65CFD92D" w:rsidR="00E260A1" w:rsidRDefault="00E260A1" w:rsidP="00E260A1">
      <w:pPr>
        <w:rPr>
          <w:b/>
          <w:bCs/>
        </w:rPr>
      </w:pPr>
    </w:p>
    <w:p w14:paraId="71CB6FE2" w14:textId="22874E22" w:rsidR="00E260A1" w:rsidRDefault="00E260A1" w:rsidP="00E260A1">
      <w:pPr>
        <w:rPr>
          <w:b/>
          <w:bCs/>
        </w:rPr>
      </w:pPr>
      <w:r>
        <w:rPr>
          <w:b/>
          <w:bCs/>
        </w:rPr>
        <w:t>To Supervisor</w:t>
      </w:r>
    </w:p>
    <w:p w14:paraId="3AF45D52" w14:textId="27ECF77F" w:rsidR="005763B7" w:rsidRDefault="00AA5B5E" w:rsidP="005763B7">
      <w:pPr>
        <w:pStyle w:val="ListParagraph"/>
        <w:numPr>
          <w:ilvl w:val="0"/>
          <w:numId w:val="2"/>
        </w:numPr>
        <w:ind w:left="284" w:hanging="284"/>
      </w:pPr>
      <w:r>
        <w:t>V</w:t>
      </w:r>
      <w:r w:rsidR="00F95B98">
        <w:t>erify publication</w:t>
      </w:r>
      <w:r w:rsidR="00427CDF">
        <w:t xml:space="preserve"> </w:t>
      </w:r>
      <w:r w:rsidR="005C71F7">
        <w:t xml:space="preserve">information </w:t>
      </w:r>
      <w:r w:rsidR="00427CDF">
        <w:t>submitted by student</w:t>
      </w:r>
      <w:r w:rsidR="004F0E23">
        <w:t>.</w:t>
      </w:r>
    </w:p>
    <w:p w14:paraId="14592E84" w14:textId="423C48A3" w:rsidR="00AC033B" w:rsidRPr="00B258B2" w:rsidRDefault="00AA5B5E" w:rsidP="005B094A">
      <w:pPr>
        <w:pStyle w:val="ListParagraph"/>
        <w:numPr>
          <w:ilvl w:val="0"/>
          <w:numId w:val="2"/>
        </w:numPr>
        <w:ind w:left="284" w:hanging="284"/>
      </w:pPr>
      <w:r>
        <w:t>C</w:t>
      </w:r>
      <w:r w:rsidR="00B258B2">
        <w:t xml:space="preserve">omplete Section </w:t>
      </w:r>
      <w:r w:rsidR="005C71F7">
        <w:t>D</w:t>
      </w:r>
      <w:r w:rsidR="00AC033B">
        <w:t>.</w:t>
      </w:r>
    </w:p>
    <w:p w14:paraId="6EB2846D" w14:textId="518F2BAE" w:rsidR="00B258B2" w:rsidRDefault="00B258B2" w:rsidP="00E260A1"/>
    <w:p w14:paraId="7C8B8334" w14:textId="36569348" w:rsidR="00B258B2" w:rsidRDefault="00B258B2" w:rsidP="00E260A1">
      <w:pPr>
        <w:rPr>
          <w:b/>
          <w:bCs/>
        </w:rPr>
      </w:pPr>
      <w:r w:rsidRPr="00B258B2">
        <w:rPr>
          <w:b/>
          <w:bCs/>
        </w:rPr>
        <w:t>SECTION A :</w:t>
      </w:r>
      <w:r>
        <w:rPr>
          <w:b/>
          <w:bCs/>
        </w:rPr>
        <w:t xml:space="preserve"> STUDENT’S INFORMATION (TO BE FILLED BY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3408"/>
        <w:gridCol w:w="954"/>
        <w:gridCol w:w="2249"/>
      </w:tblGrid>
      <w:tr w:rsidR="00310A66" w14:paraId="7B3187AF" w14:textId="77777777" w:rsidTr="004F0E23">
        <w:tc>
          <w:tcPr>
            <w:tcW w:w="1555" w:type="dxa"/>
            <w:tcBorders>
              <w:bottom w:val="single" w:sz="4" w:space="0" w:color="auto"/>
            </w:tcBorders>
          </w:tcPr>
          <w:p w14:paraId="04FA0B7E" w14:textId="7447292D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  <w:r w:rsidRPr="00F44370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7461" w:type="dxa"/>
            <w:gridSpan w:val="4"/>
            <w:tcBorders>
              <w:bottom w:val="single" w:sz="4" w:space="0" w:color="auto"/>
            </w:tcBorders>
          </w:tcPr>
          <w:p w14:paraId="0684992B" w14:textId="77777777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353B52" w14:textId="71F2B131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10A66" w14:paraId="0E89DEF5" w14:textId="77777777" w:rsidTr="004F0E23">
        <w:tc>
          <w:tcPr>
            <w:tcW w:w="1555" w:type="dxa"/>
            <w:tcBorders>
              <w:bottom w:val="single" w:sz="4" w:space="0" w:color="auto"/>
            </w:tcBorders>
          </w:tcPr>
          <w:p w14:paraId="41A67283" w14:textId="77777777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  <w:r w:rsidRPr="00F44370">
              <w:rPr>
                <w:rFonts w:asciiTheme="majorHAnsi" w:hAnsiTheme="majorHAnsi" w:cstheme="majorHAnsi"/>
              </w:rPr>
              <w:t>Matric No:</w:t>
            </w:r>
          </w:p>
          <w:p w14:paraId="08AD267A" w14:textId="744978A6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  <w:tcBorders>
              <w:bottom w:val="single" w:sz="4" w:space="0" w:color="auto"/>
            </w:tcBorders>
          </w:tcPr>
          <w:p w14:paraId="75A9CF7D" w14:textId="77777777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10A66" w14:paraId="2EDB5778" w14:textId="77777777" w:rsidTr="004F0E23">
        <w:tc>
          <w:tcPr>
            <w:tcW w:w="1555" w:type="dxa"/>
            <w:tcBorders>
              <w:bottom w:val="single" w:sz="4" w:space="0" w:color="auto"/>
            </w:tcBorders>
          </w:tcPr>
          <w:p w14:paraId="28984412" w14:textId="1B1117EE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  <w:r w:rsidRPr="00F44370">
              <w:rPr>
                <w:rFonts w:asciiTheme="majorHAnsi" w:hAnsiTheme="majorHAnsi" w:cstheme="majorHAnsi"/>
              </w:rPr>
              <w:t>Programme:</w:t>
            </w:r>
          </w:p>
          <w:p w14:paraId="363F7DE4" w14:textId="2FB75DDA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  <w:tcBorders>
              <w:bottom w:val="single" w:sz="4" w:space="0" w:color="auto"/>
            </w:tcBorders>
          </w:tcPr>
          <w:p w14:paraId="3CCD6653" w14:textId="77777777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2E88" w14:paraId="121A2819" w14:textId="77777777" w:rsidTr="004F0E23">
        <w:tc>
          <w:tcPr>
            <w:tcW w:w="1555" w:type="dxa"/>
            <w:tcBorders>
              <w:bottom w:val="single" w:sz="4" w:space="0" w:color="auto"/>
            </w:tcBorders>
          </w:tcPr>
          <w:p w14:paraId="7541B43F" w14:textId="77777777" w:rsidR="00082E88" w:rsidRPr="00F44370" w:rsidRDefault="00082E88" w:rsidP="00406500">
            <w:pPr>
              <w:rPr>
                <w:rFonts w:asciiTheme="majorHAnsi" w:hAnsiTheme="majorHAnsi" w:cstheme="majorHAnsi"/>
              </w:rPr>
            </w:pPr>
            <w:r w:rsidRPr="00F44370">
              <w:rPr>
                <w:rFonts w:asciiTheme="majorHAnsi" w:hAnsiTheme="majorHAnsi" w:cstheme="majorHAnsi"/>
              </w:rPr>
              <w:t>Intake:</w:t>
            </w:r>
          </w:p>
          <w:p w14:paraId="5890494C" w14:textId="73B4AC44" w:rsidR="00082E88" w:rsidRPr="00F44370" w:rsidRDefault="00082E88" w:rsidP="00406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1" w:type="dxa"/>
            <w:gridSpan w:val="4"/>
            <w:tcBorders>
              <w:bottom w:val="single" w:sz="4" w:space="0" w:color="auto"/>
            </w:tcBorders>
          </w:tcPr>
          <w:p w14:paraId="3258C213" w14:textId="77777777" w:rsidR="00082E88" w:rsidRPr="00F44370" w:rsidRDefault="00082E88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10A66" w14:paraId="120AC7CB" w14:textId="77777777" w:rsidTr="00406500">
        <w:tc>
          <w:tcPr>
            <w:tcW w:w="9016" w:type="dxa"/>
            <w:gridSpan w:val="5"/>
            <w:tcBorders>
              <w:bottom w:val="nil"/>
            </w:tcBorders>
          </w:tcPr>
          <w:p w14:paraId="7DE02323" w14:textId="77777777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</w:p>
          <w:p w14:paraId="16E65D77" w14:textId="77777777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</w:p>
          <w:p w14:paraId="6E02DDE8" w14:textId="30923DE9" w:rsidR="00F60E48" w:rsidRDefault="00F60E48" w:rsidP="00406500">
            <w:pPr>
              <w:rPr>
                <w:rFonts w:asciiTheme="majorHAnsi" w:hAnsiTheme="majorHAnsi" w:cstheme="majorHAnsi"/>
              </w:rPr>
            </w:pPr>
          </w:p>
          <w:p w14:paraId="755DD13C" w14:textId="77777777" w:rsidR="00AA5B5E" w:rsidRPr="00F44370" w:rsidRDefault="00AA5B5E" w:rsidP="00406500">
            <w:pPr>
              <w:rPr>
                <w:rFonts w:asciiTheme="majorHAnsi" w:hAnsiTheme="majorHAnsi" w:cstheme="majorHAnsi"/>
              </w:rPr>
            </w:pPr>
          </w:p>
          <w:p w14:paraId="1AB0F745" w14:textId="161167DF" w:rsidR="00AA5B5E" w:rsidRPr="00F44370" w:rsidRDefault="00AA5B5E" w:rsidP="004065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………………………………….....                                                               ……………………………..</w:t>
            </w:r>
          </w:p>
        </w:tc>
      </w:tr>
      <w:tr w:rsidR="004F0E23" w14:paraId="5D939B62" w14:textId="77777777" w:rsidTr="004F0E23">
        <w:tc>
          <w:tcPr>
            <w:tcW w:w="2405" w:type="dxa"/>
            <w:gridSpan w:val="2"/>
            <w:tcBorders>
              <w:top w:val="nil"/>
              <w:right w:val="nil"/>
            </w:tcBorders>
          </w:tcPr>
          <w:p w14:paraId="429F734A" w14:textId="16011799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  <w:r w:rsidRPr="00F44370">
              <w:rPr>
                <w:rFonts w:asciiTheme="majorHAnsi" w:hAnsiTheme="majorHAnsi" w:cstheme="majorHAnsi"/>
              </w:rPr>
              <w:t>Student’s Signature:</w:t>
            </w:r>
          </w:p>
          <w:p w14:paraId="7A16AEBA" w14:textId="77777777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8" w:type="dxa"/>
            <w:tcBorders>
              <w:top w:val="nil"/>
              <w:left w:val="nil"/>
              <w:right w:val="nil"/>
            </w:tcBorders>
          </w:tcPr>
          <w:p w14:paraId="533A1566" w14:textId="77777777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</w:tcPr>
          <w:p w14:paraId="7653BF65" w14:textId="77777777" w:rsidR="00310A66" w:rsidRPr="00F44370" w:rsidRDefault="00310A66" w:rsidP="00406500">
            <w:pPr>
              <w:rPr>
                <w:rFonts w:asciiTheme="majorHAnsi" w:hAnsiTheme="majorHAnsi" w:cstheme="majorHAnsi"/>
              </w:rPr>
            </w:pPr>
            <w:r w:rsidRPr="00F44370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249" w:type="dxa"/>
            <w:tcBorders>
              <w:top w:val="nil"/>
              <w:left w:val="nil"/>
            </w:tcBorders>
          </w:tcPr>
          <w:p w14:paraId="05E281A0" w14:textId="77777777" w:rsidR="00310A66" w:rsidRPr="00F44370" w:rsidRDefault="00310A66" w:rsidP="004065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5E880DA" w14:textId="28BDC7D2" w:rsidR="00F60E48" w:rsidRDefault="00F60E48" w:rsidP="00E260A1">
      <w:pPr>
        <w:rPr>
          <w:b/>
          <w:bCs/>
        </w:rPr>
      </w:pPr>
    </w:p>
    <w:p w14:paraId="04632DE0" w14:textId="77777777" w:rsidR="00F60E48" w:rsidRDefault="00F60E48">
      <w:pPr>
        <w:rPr>
          <w:b/>
          <w:bCs/>
        </w:rPr>
      </w:pPr>
      <w:r>
        <w:rPr>
          <w:b/>
          <w:bCs/>
        </w:rPr>
        <w:br w:type="page"/>
      </w:r>
    </w:p>
    <w:p w14:paraId="1C97D6F4" w14:textId="375C5193" w:rsidR="00F60E48" w:rsidRDefault="00F60E48" w:rsidP="00F60E48">
      <w:pPr>
        <w:rPr>
          <w:b/>
          <w:bCs/>
        </w:rPr>
      </w:pPr>
      <w:r>
        <w:rPr>
          <w:b/>
          <w:bCs/>
        </w:rPr>
        <w:lastRenderedPageBreak/>
        <w:t xml:space="preserve">SECTION B: 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955"/>
        <w:gridCol w:w="2254"/>
      </w:tblGrid>
      <w:tr w:rsidR="00F60E48" w14:paraId="7D7FD4F6" w14:textId="77777777" w:rsidTr="00C24E3E">
        <w:tc>
          <w:tcPr>
            <w:tcW w:w="9016" w:type="dxa"/>
            <w:gridSpan w:val="4"/>
            <w:tcBorders>
              <w:bottom w:val="nil"/>
            </w:tcBorders>
          </w:tcPr>
          <w:p w14:paraId="592F7D60" w14:textId="77777777" w:rsidR="00082E88" w:rsidRPr="0024294C" w:rsidRDefault="00082E88" w:rsidP="00082E88">
            <w:pPr>
              <w:tabs>
                <w:tab w:val="left" w:pos="246"/>
              </w:tabs>
              <w:spacing w:line="265" w:lineRule="auto"/>
              <w:ind w:left="720" w:right="940"/>
              <w:rPr>
                <w:rFonts w:asciiTheme="majorHAnsi" w:eastAsia="Times New Roman" w:hAnsiTheme="majorHAnsi" w:cstheme="majorHAnsi"/>
                <w:bCs/>
                <w:u w:val="single"/>
              </w:rPr>
            </w:pPr>
          </w:p>
          <w:p w14:paraId="4DBBBBDD" w14:textId="08007244" w:rsidR="00082E88" w:rsidRPr="007767F7" w:rsidRDefault="00082E88" w:rsidP="00082E88">
            <w:pPr>
              <w:numPr>
                <w:ilvl w:val="0"/>
                <w:numId w:val="3"/>
              </w:numPr>
              <w:tabs>
                <w:tab w:val="left" w:pos="246"/>
              </w:tabs>
              <w:spacing w:line="265" w:lineRule="auto"/>
              <w:ind w:left="313" w:right="940"/>
              <w:rPr>
                <w:rFonts w:asciiTheme="majorHAnsi" w:eastAsia="Times New Roman" w:hAnsiTheme="majorHAnsi" w:cstheme="majorHAnsi"/>
                <w:b/>
                <w:u w:val="single"/>
              </w:rPr>
            </w:pPr>
            <w:r w:rsidRPr="007767F7">
              <w:rPr>
                <w:rFonts w:asciiTheme="majorHAnsi" w:eastAsia="Times New Roman" w:hAnsiTheme="majorHAnsi" w:cstheme="majorHAnsi"/>
                <w:b/>
                <w:u w:val="single"/>
              </w:rPr>
              <w:t>(Applicable for (Ph.D) student who has registered from semester A111/SEPTEMBER 2011/2012)</w:t>
            </w:r>
          </w:p>
          <w:p w14:paraId="142C49C3" w14:textId="02167404" w:rsidR="00082E88" w:rsidRPr="007767F7" w:rsidRDefault="00082E88" w:rsidP="00082E88">
            <w:pPr>
              <w:tabs>
                <w:tab w:val="left" w:pos="246"/>
              </w:tabs>
              <w:spacing w:line="265" w:lineRule="auto"/>
              <w:ind w:left="720" w:right="940"/>
              <w:rPr>
                <w:rFonts w:asciiTheme="majorHAnsi" w:eastAsia="Times New Roman" w:hAnsiTheme="majorHAnsi" w:cstheme="majorHAnsi"/>
                <w:bCs/>
                <w:u w:val="single"/>
              </w:rPr>
            </w:pPr>
          </w:p>
          <w:p w14:paraId="2D72368A" w14:textId="77777777" w:rsidR="00082E88" w:rsidRPr="007767F7" w:rsidRDefault="00082E88" w:rsidP="00082E88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  <w:b/>
              </w:rPr>
            </w:pPr>
            <w:r w:rsidRPr="007767F7">
              <w:rPr>
                <w:rFonts w:asciiTheme="majorHAnsi" w:eastAsia="Times New Roman" w:hAnsiTheme="majorHAnsi" w:cstheme="majorHAnsi"/>
                <w:b/>
              </w:rPr>
              <w:t>Publication</w:t>
            </w:r>
          </w:p>
          <w:p w14:paraId="11A3187D" w14:textId="77777777" w:rsidR="00082E88" w:rsidRPr="007767F7" w:rsidRDefault="00082E88" w:rsidP="00082E88">
            <w:pPr>
              <w:spacing w:line="235" w:lineRule="exac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38EF2A69" w14:textId="6F5D26BF" w:rsidR="00082E88" w:rsidRPr="007767F7" w:rsidRDefault="00082E88" w:rsidP="00082E88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</w:rPr>
              <w:t>(</w:t>
            </w:r>
            <w:r w:rsidRPr="007767F7">
              <w:rPr>
                <w:rFonts w:asciiTheme="majorHAnsi" w:eastAsia="Times New Roman" w:hAnsiTheme="majorHAnsi" w:cstheme="majorHAnsi"/>
                <w:i/>
              </w:rPr>
              <w:t>Please tick</w:t>
            </w:r>
            <w:r w:rsidRPr="007767F7">
              <w:rPr>
                <w:rFonts w:asciiTheme="majorHAnsi" w:eastAsia="Times New Roman" w:hAnsiTheme="majorHAnsi" w:cstheme="majorHAnsi"/>
              </w:rPr>
              <w:t xml:space="preserve"> </w:t>
            </w:r>
            <w:r w:rsidRPr="007767F7">
              <w:rPr>
                <w:rFonts w:asciiTheme="majorHAnsi" w:eastAsia="Times New Roman" w:hAnsiTheme="majorHAnsi" w:cstheme="majorHAnsi"/>
                <w:b/>
                <w:i/>
              </w:rPr>
              <w:t>(√)</w:t>
            </w:r>
            <w:r w:rsidRPr="007767F7">
              <w:rPr>
                <w:rFonts w:asciiTheme="majorHAnsi" w:eastAsia="Times New Roman" w:hAnsiTheme="majorHAnsi" w:cstheme="majorHAnsi"/>
              </w:rPr>
              <w:t xml:space="preserve"> </w:t>
            </w:r>
            <w:r w:rsidRPr="007767F7">
              <w:rPr>
                <w:rFonts w:asciiTheme="majorHAnsi" w:eastAsia="Times New Roman" w:hAnsiTheme="majorHAnsi" w:cstheme="majorHAnsi"/>
                <w:i/>
              </w:rPr>
              <w:t xml:space="preserve">either </w:t>
            </w:r>
            <w:r w:rsidR="00AA5B5E">
              <w:rPr>
                <w:rFonts w:asciiTheme="majorHAnsi" w:eastAsia="Times New Roman" w:hAnsiTheme="majorHAnsi" w:cstheme="majorHAnsi"/>
                <w:i/>
              </w:rPr>
              <w:t>O</w:t>
            </w:r>
            <w:r w:rsidRPr="007767F7">
              <w:rPr>
                <w:rFonts w:asciiTheme="majorHAnsi" w:eastAsia="Times New Roman" w:hAnsiTheme="majorHAnsi" w:cstheme="majorHAnsi"/>
                <w:i/>
              </w:rPr>
              <w:t xml:space="preserve">ption A or </w:t>
            </w:r>
            <w:r w:rsidR="00AA5B5E">
              <w:rPr>
                <w:rFonts w:asciiTheme="majorHAnsi" w:eastAsia="Times New Roman" w:hAnsiTheme="majorHAnsi" w:cstheme="majorHAnsi"/>
                <w:i/>
              </w:rPr>
              <w:t>O</w:t>
            </w:r>
            <w:r w:rsidRPr="007767F7">
              <w:rPr>
                <w:rFonts w:asciiTheme="majorHAnsi" w:eastAsia="Times New Roman" w:hAnsiTheme="majorHAnsi" w:cstheme="majorHAnsi"/>
                <w:i/>
              </w:rPr>
              <w:t>ption B</w:t>
            </w:r>
          </w:p>
          <w:p w14:paraId="4A3ABE0F" w14:textId="77777777" w:rsidR="00082E88" w:rsidRPr="007767F7" w:rsidRDefault="00082E88" w:rsidP="00082E88">
            <w:pPr>
              <w:spacing w:line="20" w:lineRule="exac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4A9A1CF7" w14:textId="72427941" w:rsidR="00082E88" w:rsidRPr="007767F7" w:rsidRDefault="00082E88" w:rsidP="00082E88">
            <w:pPr>
              <w:spacing w:line="227" w:lineRule="exac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2B775" wp14:editId="545C5843">
                      <wp:simplePos x="0" y="0"/>
                      <wp:positionH relativeFrom="column">
                        <wp:posOffset>941257</wp:posOffset>
                      </wp:positionH>
                      <wp:positionV relativeFrom="paragraph">
                        <wp:posOffset>134732</wp:posOffset>
                      </wp:positionV>
                      <wp:extent cx="376517" cy="259977"/>
                      <wp:effectExtent l="0" t="0" r="17780" b="69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7" cy="259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20AE8" id="Rectangle 1" o:spid="_x0000_s1026" style="position:absolute;margin-left:74.1pt;margin-top:10.6pt;width:29.65pt;height:2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" fillcolor="white [3201]" strokecolor="black [3200]" strokeweight="1pt"/>
                  </w:pict>
                </mc:Fallback>
              </mc:AlternateContent>
            </w:r>
          </w:p>
          <w:p w14:paraId="15560F91" w14:textId="77777777" w:rsidR="00082E88" w:rsidRPr="007767F7" w:rsidRDefault="00082E88" w:rsidP="00082E88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  <w:b/>
                <w:u w:val="single"/>
              </w:rPr>
            </w:pPr>
            <w:r w:rsidRPr="007767F7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Option A: </w:t>
            </w:r>
          </w:p>
          <w:p w14:paraId="219FED5E" w14:textId="77777777" w:rsidR="00082E88" w:rsidRPr="007767F7" w:rsidRDefault="00082E88" w:rsidP="00082E88">
            <w:pPr>
              <w:spacing w:line="233" w:lineRule="exac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0F61F1C3" w14:textId="13B9B8DC" w:rsidR="00082E88" w:rsidRPr="007767F7" w:rsidRDefault="00082E88" w:rsidP="00082E88">
            <w:pPr>
              <w:numPr>
                <w:ilvl w:val="0"/>
                <w:numId w:val="5"/>
              </w:numPr>
              <w:tabs>
                <w:tab w:val="left" w:pos="286"/>
              </w:tabs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</w:rPr>
              <w:t xml:space="preserve">At least </w:t>
            </w:r>
            <w:r w:rsidR="00AA5B5E">
              <w:rPr>
                <w:rFonts w:asciiTheme="majorHAnsi" w:eastAsia="Times New Roman" w:hAnsiTheme="majorHAnsi" w:cstheme="majorHAnsi"/>
              </w:rPr>
              <w:t>ONE (1</w:t>
            </w:r>
            <w:r w:rsidRPr="007767F7">
              <w:rPr>
                <w:rFonts w:asciiTheme="majorHAnsi" w:eastAsia="Times New Roman" w:hAnsiTheme="majorHAnsi" w:cstheme="majorHAnsi"/>
              </w:rPr>
              <w:t xml:space="preserve">) article is accepted for publication in ISI or Scopus Journal; </w:t>
            </w:r>
            <w:r w:rsidRPr="007767F7">
              <w:rPr>
                <w:rFonts w:asciiTheme="majorHAnsi" w:eastAsia="Times New Roman" w:hAnsiTheme="majorHAnsi" w:cstheme="majorHAnsi"/>
                <w:b/>
              </w:rPr>
              <w:t>and</w:t>
            </w:r>
          </w:p>
          <w:p w14:paraId="3B848BAC" w14:textId="7ECA47E9" w:rsidR="00082E88" w:rsidRPr="007767F7" w:rsidRDefault="00082E88" w:rsidP="00082E88">
            <w:pPr>
              <w:numPr>
                <w:ilvl w:val="0"/>
                <w:numId w:val="5"/>
              </w:numPr>
              <w:tabs>
                <w:tab w:val="left" w:pos="286"/>
              </w:tabs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</w:rPr>
              <w:t xml:space="preserve">At least </w:t>
            </w:r>
            <w:r w:rsidR="00AA5B5E">
              <w:rPr>
                <w:rFonts w:asciiTheme="majorHAnsi" w:eastAsia="Times New Roman" w:hAnsiTheme="majorHAnsi" w:cstheme="majorHAnsi"/>
              </w:rPr>
              <w:t>ONE</w:t>
            </w:r>
            <w:r w:rsidRPr="007767F7">
              <w:rPr>
                <w:rFonts w:asciiTheme="majorHAnsi" w:eastAsia="Times New Roman" w:hAnsiTheme="majorHAnsi" w:cstheme="majorHAnsi"/>
              </w:rPr>
              <w:t xml:space="preserve"> (1) article is under review for publication in a refereed journal</w:t>
            </w:r>
          </w:p>
          <w:p w14:paraId="66EF2A69" w14:textId="77777777" w:rsidR="00082E88" w:rsidRPr="007767F7" w:rsidRDefault="00082E88" w:rsidP="00082E88">
            <w:pPr>
              <w:spacing w:line="20" w:lineRule="exac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003AF1B0" w14:textId="6B5F96E3" w:rsidR="00082E88" w:rsidRPr="007767F7" w:rsidRDefault="00082E88" w:rsidP="00082E88">
            <w:pPr>
              <w:spacing w:line="263" w:lineRule="exac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096C0" wp14:editId="126A8C10">
                      <wp:simplePos x="0" y="0"/>
                      <wp:positionH relativeFrom="column">
                        <wp:posOffset>943909</wp:posOffset>
                      </wp:positionH>
                      <wp:positionV relativeFrom="paragraph">
                        <wp:posOffset>173355</wp:posOffset>
                      </wp:positionV>
                      <wp:extent cx="376517" cy="259977"/>
                      <wp:effectExtent l="0" t="0" r="17780" b="69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7" cy="259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0976F" id="Rectangle 3" o:spid="_x0000_s1026" style="position:absolute;margin-left:74.3pt;margin-top:13.65pt;width:29.65pt;height:2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" fillcolor="white [3201]" strokecolor="black [3200]" strokeweight="1pt"/>
                  </w:pict>
                </mc:Fallback>
              </mc:AlternateContent>
            </w:r>
          </w:p>
          <w:p w14:paraId="7056A3DB" w14:textId="5BB93629" w:rsidR="00082E88" w:rsidRPr="007767F7" w:rsidRDefault="00082E88" w:rsidP="00082E88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  <w:b/>
                <w:u w:val="single"/>
              </w:rPr>
            </w:pPr>
            <w:r w:rsidRPr="007767F7">
              <w:rPr>
                <w:rFonts w:asciiTheme="majorHAnsi" w:eastAsia="Times New Roman" w:hAnsiTheme="majorHAnsi" w:cstheme="majorHAnsi"/>
                <w:b/>
                <w:u w:val="single"/>
              </w:rPr>
              <w:t>Option B:</w:t>
            </w:r>
            <w:r w:rsidRPr="007767F7">
              <w:rPr>
                <w:rFonts w:asciiTheme="majorHAnsi" w:eastAsia="Times New Roman" w:hAnsiTheme="majorHAnsi" w:cstheme="majorHAnsi"/>
                <w:noProof/>
              </w:rPr>
              <w:t xml:space="preserve"> </w:t>
            </w:r>
          </w:p>
          <w:p w14:paraId="46D90E3B" w14:textId="77777777" w:rsidR="00082E88" w:rsidRPr="007767F7" w:rsidRDefault="00082E88" w:rsidP="00082E88">
            <w:pPr>
              <w:spacing w:line="238" w:lineRule="exac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1003D776" w14:textId="0F0452F3" w:rsidR="00082E88" w:rsidRPr="007767F7" w:rsidRDefault="00082E88" w:rsidP="00082E88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  <w:r w:rsidRPr="007767F7">
              <w:rPr>
                <w:rFonts w:asciiTheme="majorHAnsi" w:eastAsia="Times New Roman" w:hAnsiTheme="majorHAnsi" w:cstheme="majorHAnsi"/>
              </w:rPr>
              <w:t>T</w:t>
            </w:r>
            <w:r w:rsidR="00AA5B5E">
              <w:rPr>
                <w:rFonts w:asciiTheme="majorHAnsi" w:eastAsia="Times New Roman" w:hAnsiTheme="majorHAnsi" w:cstheme="majorHAnsi"/>
              </w:rPr>
              <w:t>WO</w:t>
            </w:r>
            <w:r w:rsidRPr="007767F7">
              <w:rPr>
                <w:rFonts w:asciiTheme="majorHAnsi" w:eastAsia="Times New Roman" w:hAnsiTheme="majorHAnsi" w:cstheme="majorHAnsi"/>
              </w:rPr>
              <w:t xml:space="preserve"> (2) articles are published in refereed journal(s).</w:t>
            </w:r>
          </w:p>
          <w:p w14:paraId="326D7D71" w14:textId="77777777" w:rsidR="00082E88" w:rsidRPr="007767F7" w:rsidRDefault="00082E88" w:rsidP="00082E88">
            <w:pPr>
              <w:tabs>
                <w:tab w:val="left" w:pos="246"/>
              </w:tabs>
              <w:spacing w:line="265" w:lineRule="auto"/>
              <w:ind w:left="720" w:right="940"/>
              <w:rPr>
                <w:rFonts w:asciiTheme="majorHAnsi" w:eastAsia="Times New Roman" w:hAnsiTheme="majorHAnsi" w:cstheme="majorHAnsi"/>
                <w:bCs/>
                <w:u w:val="single"/>
              </w:rPr>
            </w:pPr>
          </w:p>
          <w:p w14:paraId="44DB2E6A" w14:textId="3F662442" w:rsidR="00082E88" w:rsidRPr="007767F7" w:rsidRDefault="00082E88" w:rsidP="00082E88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767F7">
              <w:rPr>
                <w:rFonts w:asciiTheme="majorHAnsi" w:hAnsiTheme="majorHAnsi" w:cstheme="majorHAnsi"/>
                <w:b/>
                <w:bCs/>
                <w:u w:val="single"/>
              </w:rPr>
              <w:t>Applicable for (Ph.D) student who has registered from semester A171/SEPTEMBER 2017/2018)</w:t>
            </w:r>
          </w:p>
          <w:p w14:paraId="47EA4C7C" w14:textId="651C0A78" w:rsidR="0024294C" w:rsidRPr="007767F7" w:rsidRDefault="0024294C" w:rsidP="0024294C">
            <w:pPr>
              <w:rPr>
                <w:rFonts w:asciiTheme="majorHAnsi" w:hAnsiTheme="majorHAnsi" w:cstheme="majorHAnsi"/>
                <w:bCs/>
              </w:rPr>
            </w:pPr>
          </w:p>
          <w:p w14:paraId="6E28D35A" w14:textId="03D429F3" w:rsidR="00082E88" w:rsidRPr="007767F7" w:rsidRDefault="00082E88" w:rsidP="00082E88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082E88">
              <w:rPr>
                <w:rFonts w:asciiTheme="majorHAnsi" w:hAnsiTheme="majorHAnsi" w:cstheme="majorHAnsi"/>
                <w:bCs/>
              </w:rPr>
              <w:t xml:space="preserve">Produce at least </w:t>
            </w:r>
            <w:r w:rsidRPr="00AA5B5E">
              <w:rPr>
                <w:rFonts w:asciiTheme="majorHAnsi" w:hAnsiTheme="majorHAnsi" w:cstheme="majorHAnsi"/>
              </w:rPr>
              <w:t>ONE (1)</w:t>
            </w:r>
            <w:r w:rsidRPr="00082E88">
              <w:rPr>
                <w:rFonts w:asciiTheme="majorHAnsi" w:hAnsiTheme="majorHAnsi" w:cstheme="majorHAnsi"/>
                <w:bCs/>
              </w:rPr>
              <w:t xml:space="preserve"> article, accepted/published publication in a Scopus Indexed Journal</w:t>
            </w:r>
          </w:p>
          <w:p w14:paraId="2235FB8C" w14:textId="77777777" w:rsidR="00082E88" w:rsidRPr="00082E88" w:rsidRDefault="00082E88" w:rsidP="00082E88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24FF38CE" w14:textId="10EAF681" w:rsidR="0024294C" w:rsidRPr="007767F7" w:rsidRDefault="0024294C" w:rsidP="0024294C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767F7">
              <w:rPr>
                <w:rFonts w:asciiTheme="majorHAnsi" w:hAnsiTheme="majorHAnsi" w:cstheme="majorHAnsi"/>
                <w:b/>
                <w:bCs/>
                <w:u w:val="single"/>
              </w:rPr>
              <w:t>(Applicable for (D.Mgt) student who has registered from semester A132/FEBRUARY 2013/2014)</w:t>
            </w:r>
          </w:p>
          <w:p w14:paraId="6E32FDDE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35420EFB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</w:rPr>
            </w:pPr>
            <w:r w:rsidRPr="0024294C">
              <w:rPr>
                <w:rFonts w:asciiTheme="majorHAnsi" w:hAnsiTheme="majorHAnsi" w:cstheme="majorHAnsi"/>
                <w:b/>
                <w:bCs/>
              </w:rPr>
              <w:t>Publication</w:t>
            </w:r>
          </w:p>
          <w:p w14:paraId="42458B39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366DC736" w14:textId="1D904BD8" w:rsidR="0024294C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>(</w:t>
            </w:r>
            <w:r w:rsidRPr="0024294C">
              <w:rPr>
                <w:rFonts w:asciiTheme="majorHAnsi" w:hAnsiTheme="majorHAnsi" w:cstheme="majorHAnsi"/>
                <w:bCs/>
                <w:i/>
              </w:rPr>
              <w:t>Please tick</w:t>
            </w:r>
            <w:r w:rsidRPr="0024294C">
              <w:rPr>
                <w:rFonts w:asciiTheme="majorHAnsi" w:hAnsiTheme="majorHAnsi" w:cstheme="majorHAnsi"/>
                <w:bCs/>
              </w:rPr>
              <w:t xml:space="preserve"> </w:t>
            </w:r>
            <w:r w:rsidRPr="0024294C">
              <w:rPr>
                <w:rFonts w:asciiTheme="majorHAnsi" w:hAnsiTheme="majorHAnsi" w:cstheme="majorHAnsi"/>
                <w:b/>
                <w:bCs/>
                <w:i/>
              </w:rPr>
              <w:t>(√)</w:t>
            </w:r>
            <w:r w:rsidRPr="0024294C">
              <w:rPr>
                <w:rFonts w:asciiTheme="majorHAnsi" w:hAnsiTheme="majorHAnsi" w:cstheme="majorHAnsi"/>
                <w:bCs/>
              </w:rPr>
              <w:t xml:space="preserve"> </w:t>
            </w:r>
            <w:r w:rsidRPr="0024294C">
              <w:rPr>
                <w:rFonts w:asciiTheme="majorHAnsi" w:hAnsiTheme="majorHAnsi" w:cstheme="majorHAnsi"/>
                <w:bCs/>
                <w:i/>
              </w:rPr>
              <w:t>either option A or option B or option C</w:t>
            </w:r>
            <w:r w:rsidRPr="0024294C">
              <w:rPr>
                <w:rFonts w:asciiTheme="majorHAnsi" w:hAnsiTheme="majorHAnsi" w:cstheme="majorHAnsi"/>
                <w:bCs/>
              </w:rPr>
              <w:t>)</w:t>
            </w:r>
          </w:p>
          <w:p w14:paraId="43BA6F84" w14:textId="7D2FC67A" w:rsidR="0024294C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6E58A20B" w14:textId="2CDE2DD5" w:rsidR="0024294C" w:rsidRPr="0024294C" w:rsidRDefault="007767F7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E77744" wp14:editId="26B9B61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8255</wp:posOffset>
                      </wp:positionV>
                      <wp:extent cx="375920" cy="259715"/>
                      <wp:effectExtent l="0" t="0" r="17780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93ACF" id="Rectangle 9" o:spid="_x0000_s1026" style="position:absolute;margin-left:73.6pt;margin-top:.65pt;width:29.6pt;height:2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" fillcolor="white [3201]" strokecolor="black [3200]" strokeweight="1pt"/>
                  </w:pict>
                </mc:Fallback>
              </mc:AlternateContent>
            </w:r>
            <w:r w:rsidR="0024294C" w:rsidRPr="0024294C">
              <w:rPr>
                <w:rFonts w:asciiTheme="majorHAnsi" w:hAnsiTheme="majorHAnsi" w:cstheme="majorHAnsi"/>
                <w:b/>
                <w:bCs/>
                <w:u w:val="single"/>
              </w:rPr>
              <w:t>Option A:</w:t>
            </w:r>
          </w:p>
          <w:p w14:paraId="6FA78845" w14:textId="5073D9F6" w:rsidR="0024294C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1173F366" w14:textId="4EE4EFCB" w:rsidR="0024294C" w:rsidRPr="007767F7" w:rsidRDefault="0024294C" w:rsidP="0024294C">
            <w:pPr>
              <w:ind w:left="313"/>
              <w:rPr>
                <w:rFonts w:asciiTheme="majorHAnsi" w:hAnsiTheme="majorHAnsi" w:cstheme="majorHAnsi"/>
                <w:bCs/>
              </w:rPr>
            </w:pPr>
            <w:r w:rsidRPr="007767F7">
              <w:rPr>
                <w:rFonts w:asciiTheme="majorHAnsi" w:hAnsiTheme="majorHAnsi" w:cstheme="majorHAnsi"/>
                <w:bCs/>
              </w:rPr>
              <w:t xml:space="preserve">1) Publish at least </w:t>
            </w:r>
            <w:r w:rsidR="00AA5B5E">
              <w:rPr>
                <w:rFonts w:asciiTheme="majorHAnsi" w:hAnsiTheme="majorHAnsi" w:cstheme="majorHAnsi"/>
                <w:bCs/>
              </w:rPr>
              <w:t>ONE</w:t>
            </w:r>
            <w:r w:rsidRPr="007767F7">
              <w:rPr>
                <w:rFonts w:asciiTheme="majorHAnsi" w:hAnsiTheme="majorHAnsi" w:cstheme="majorHAnsi"/>
                <w:bCs/>
              </w:rPr>
              <w:t xml:space="preserve"> (1) case study;</w:t>
            </w:r>
          </w:p>
          <w:p w14:paraId="3946B182" w14:textId="689363BF" w:rsidR="0024294C" w:rsidRPr="007767F7" w:rsidRDefault="007767F7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D810CB" wp14:editId="456B4CA6">
                      <wp:simplePos x="0" y="0"/>
                      <wp:positionH relativeFrom="column">
                        <wp:posOffset>943909</wp:posOffset>
                      </wp:positionH>
                      <wp:positionV relativeFrom="paragraph">
                        <wp:posOffset>192405</wp:posOffset>
                      </wp:positionV>
                      <wp:extent cx="376517" cy="259977"/>
                      <wp:effectExtent l="0" t="0" r="1778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7" cy="259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5F01B" id="Rectangle 10" o:spid="_x0000_s1026" style="position:absolute;margin-left:74.3pt;margin-top:15.15pt;width:29.65pt;height: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" fillcolor="white [3201]" strokecolor="black [3200]" strokeweight="1pt"/>
                  </w:pict>
                </mc:Fallback>
              </mc:AlternateContent>
            </w:r>
          </w:p>
          <w:p w14:paraId="681491E1" w14:textId="1BC17ADE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4294C">
              <w:rPr>
                <w:rFonts w:asciiTheme="majorHAnsi" w:hAnsiTheme="majorHAnsi" w:cstheme="majorHAnsi"/>
                <w:b/>
                <w:bCs/>
                <w:u w:val="single"/>
              </w:rPr>
              <w:t>Option B:</w:t>
            </w:r>
          </w:p>
          <w:p w14:paraId="782D53C7" w14:textId="460B4592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7DF400D6" w14:textId="514EB699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 xml:space="preserve">2) Produce at least </w:t>
            </w:r>
            <w:r w:rsidR="00AA5B5E">
              <w:rPr>
                <w:rFonts w:asciiTheme="majorHAnsi" w:hAnsiTheme="majorHAnsi" w:cstheme="majorHAnsi"/>
                <w:bCs/>
              </w:rPr>
              <w:t>ONE</w:t>
            </w:r>
            <w:r w:rsidRPr="0024294C">
              <w:rPr>
                <w:rFonts w:asciiTheme="majorHAnsi" w:hAnsiTheme="majorHAnsi" w:cstheme="majorHAnsi"/>
                <w:bCs/>
              </w:rPr>
              <w:t xml:space="preserve"> (1) article, which is published in a refereed journal</w:t>
            </w:r>
          </w:p>
          <w:p w14:paraId="14D10236" w14:textId="47446A2D" w:rsidR="0024294C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706A44A2" w14:textId="3978D64B" w:rsidR="0024294C" w:rsidRPr="007767F7" w:rsidRDefault="007767F7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3B6A7" wp14:editId="0324A87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12700</wp:posOffset>
                      </wp:positionV>
                      <wp:extent cx="375920" cy="259715"/>
                      <wp:effectExtent l="0" t="0" r="17780" b="69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55D7B" id="Rectangle 11" o:spid="_x0000_s1026" style="position:absolute;margin-left:73.6pt;margin-top:1pt;width:29.6pt;height:2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" fillcolor="white [3201]" strokecolor="black [3200]" strokeweight="1pt"/>
                  </w:pict>
                </mc:Fallback>
              </mc:AlternateContent>
            </w:r>
            <w:r w:rsidR="0024294C" w:rsidRPr="0024294C">
              <w:rPr>
                <w:rFonts w:asciiTheme="majorHAnsi" w:hAnsiTheme="majorHAnsi" w:cstheme="majorHAnsi"/>
                <w:b/>
                <w:bCs/>
                <w:u w:val="single"/>
              </w:rPr>
              <w:t>Option C:</w:t>
            </w:r>
          </w:p>
          <w:p w14:paraId="0ADC444B" w14:textId="77777777" w:rsidR="0024294C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48758209" w14:textId="3F6F1263" w:rsidR="00082E88" w:rsidRPr="007767F7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>1</w:t>
            </w:r>
            <w:r w:rsidRPr="007767F7">
              <w:rPr>
                <w:rFonts w:asciiTheme="majorHAnsi" w:hAnsiTheme="majorHAnsi" w:cstheme="majorHAnsi"/>
                <w:bCs/>
              </w:rPr>
              <w:t>)</w:t>
            </w:r>
            <w:r w:rsidRPr="0024294C">
              <w:rPr>
                <w:rFonts w:asciiTheme="majorHAnsi" w:hAnsiTheme="majorHAnsi" w:cstheme="majorHAnsi"/>
                <w:bCs/>
              </w:rPr>
              <w:t xml:space="preserve"> Produce at least </w:t>
            </w:r>
            <w:r w:rsidR="00AA5B5E">
              <w:rPr>
                <w:rFonts w:asciiTheme="majorHAnsi" w:hAnsiTheme="majorHAnsi" w:cstheme="majorHAnsi"/>
                <w:bCs/>
              </w:rPr>
              <w:t>ONE (</w:t>
            </w:r>
            <w:r w:rsidRPr="0024294C">
              <w:rPr>
                <w:rFonts w:asciiTheme="majorHAnsi" w:hAnsiTheme="majorHAnsi" w:cstheme="majorHAnsi"/>
                <w:bCs/>
              </w:rPr>
              <w:t>1</w:t>
            </w:r>
            <w:r w:rsidR="00AA5B5E">
              <w:rPr>
                <w:rFonts w:asciiTheme="majorHAnsi" w:hAnsiTheme="majorHAnsi" w:cstheme="majorHAnsi"/>
                <w:bCs/>
              </w:rPr>
              <w:t>)</w:t>
            </w:r>
            <w:r w:rsidRPr="0024294C">
              <w:rPr>
                <w:rFonts w:asciiTheme="majorHAnsi" w:hAnsiTheme="majorHAnsi" w:cstheme="majorHAnsi"/>
                <w:bCs/>
              </w:rPr>
              <w:t xml:space="preserve"> patented product co-owned by the candidate, supervisor(s), and UUM.</w:t>
            </w:r>
          </w:p>
          <w:p w14:paraId="1E20E75A" w14:textId="77777777" w:rsidR="00082E88" w:rsidRDefault="00082E88" w:rsidP="00C24E3E"/>
          <w:p w14:paraId="7190C3FA" w14:textId="77777777" w:rsidR="00F60E48" w:rsidRDefault="00F60E48" w:rsidP="00C24E3E"/>
          <w:p w14:paraId="59BB3227" w14:textId="77777777" w:rsidR="00F60E48" w:rsidRPr="0018704B" w:rsidRDefault="00F60E48" w:rsidP="00C24E3E"/>
        </w:tc>
      </w:tr>
      <w:tr w:rsidR="00082E88" w14:paraId="600969B4" w14:textId="77777777" w:rsidTr="00C24E3E">
        <w:tc>
          <w:tcPr>
            <w:tcW w:w="2547" w:type="dxa"/>
            <w:tcBorders>
              <w:top w:val="nil"/>
              <w:right w:val="nil"/>
            </w:tcBorders>
          </w:tcPr>
          <w:p w14:paraId="7648E2B8" w14:textId="77777777" w:rsidR="00082E88" w:rsidRPr="0018704B" w:rsidRDefault="00082E88" w:rsidP="00C24E3E"/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52EA494" w14:textId="77777777" w:rsidR="00082E88" w:rsidRDefault="00082E88" w:rsidP="00C24E3E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14:paraId="496CA5CB" w14:textId="1BF11E9F" w:rsidR="00082E88" w:rsidRPr="0018704B" w:rsidRDefault="00082E88" w:rsidP="00C24E3E"/>
        </w:tc>
        <w:tc>
          <w:tcPr>
            <w:tcW w:w="2254" w:type="dxa"/>
            <w:tcBorders>
              <w:top w:val="nil"/>
              <w:left w:val="nil"/>
            </w:tcBorders>
          </w:tcPr>
          <w:p w14:paraId="68214964" w14:textId="77777777" w:rsidR="00082E88" w:rsidRDefault="00082E88" w:rsidP="00C24E3E">
            <w:pPr>
              <w:rPr>
                <w:b/>
                <w:bCs/>
              </w:rPr>
            </w:pPr>
          </w:p>
        </w:tc>
      </w:tr>
    </w:tbl>
    <w:p w14:paraId="6428F934" w14:textId="176441CB" w:rsidR="00F60E48" w:rsidRDefault="00F60E48" w:rsidP="00F60E4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955"/>
        <w:gridCol w:w="2254"/>
      </w:tblGrid>
      <w:tr w:rsidR="0024294C" w14:paraId="0F9B3845" w14:textId="77777777" w:rsidTr="00C24E3E">
        <w:tc>
          <w:tcPr>
            <w:tcW w:w="9016" w:type="dxa"/>
            <w:gridSpan w:val="4"/>
            <w:tcBorders>
              <w:bottom w:val="nil"/>
            </w:tcBorders>
          </w:tcPr>
          <w:p w14:paraId="660AB949" w14:textId="77777777" w:rsidR="0024294C" w:rsidRPr="0024294C" w:rsidRDefault="0024294C" w:rsidP="0024294C">
            <w:pPr>
              <w:rPr>
                <w:bCs/>
              </w:rPr>
            </w:pPr>
          </w:p>
          <w:p w14:paraId="44730ABF" w14:textId="77777777" w:rsidR="0024294C" w:rsidRPr="0024294C" w:rsidRDefault="0024294C" w:rsidP="00C24E3E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767F7">
              <w:rPr>
                <w:rFonts w:asciiTheme="majorHAnsi" w:hAnsiTheme="majorHAnsi" w:cstheme="majorHAnsi"/>
                <w:b/>
                <w:bCs/>
                <w:u w:val="single"/>
              </w:rPr>
              <w:t>(</w:t>
            </w:r>
            <w:r w:rsidRPr="0024294C">
              <w:rPr>
                <w:rFonts w:asciiTheme="majorHAnsi" w:hAnsiTheme="majorHAnsi" w:cstheme="majorHAnsi"/>
                <w:b/>
                <w:bCs/>
                <w:u w:val="single"/>
              </w:rPr>
              <w:t>Applicable for (DBA) student who has registered from semester A161/SEPTEMBER 2016/2017)</w:t>
            </w:r>
          </w:p>
          <w:p w14:paraId="0C702A71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4618D77D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</w:rPr>
            </w:pPr>
            <w:r w:rsidRPr="0024294C">
              <w:rPr>
                <w:rFonts w:asciiTheme="majorHAnsi" w:hAnsiTheme="majorHAnsi" w:cstheme="majorHAnsi"/>
                <w:b/>
                <w:bCs/>
              </w:rPr>
              <w:t>Publication</w:t>
            </w:r>
          </w:p>
          <w:p w14:paraId="420FB738" w14:textId="77777777" w:rsidR="0024294C" w:rsidRPr="0024294C" w:rsidRDefault="0024294C" w:rsidP="0024294C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6FF4ACE4" w14:textId="731E291D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 xml:space="preserve">Produce at least </w:t>
            </w:r>
            <w:r w:rsidR="00AA5B5E">
              <w:rPr>
                <w:rFonts w:asciiTheme="majorHAnsi" w:hAnsiTheme="majorHAnsi" w:cstheme="majorHAnsi"/>
                <w:bCs/>
              </w:rPr>
              <w:t>ONE</w:t>
            </w:r>
            <w:r w:rsidRPr="0024294C">
              <w:rPr>
                <w:rFonts w:asciiTheme="majorHAnsi" w:hAnsiTheme="majorHAnsi" w:cstheme="majorHAnsi"/>
                <w:bCs/>
              </w:rPr>
              <w:t xml:space="preserve"> (1) article by choosing either Option A or Option B, before viva voce:</w:t>
            </w:r>
          </w:p>
          <w:p w14:paraId="1899A6F5" w14:textId="77777777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59A6CFDB" w14:textId="10C1531B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>(</w:t>
            </w:r>
            <w:r w:rsidRPr="0024294C">
              <w:rPr>
                <w:rFonts w:asciiTheme="majorHAnsi" w:hAnsiTheme="majorHAnsi" w:cstheme="majorHAnsi"/>
                <w:bCs/>
                <w:i/>
              </w:rPr>
              <w:t>Please tick</w:t>
            </w:r>
            <w:r w:rsidRPr="0024294C">
              <w:rPr>
                <w:rFonts w:asciiTheme="majorHAnsi" w:hAnsiTheme="majorHAnsi" w:cstheme="majorHAnsi"/>
                <w:bCs/>
              </w:rPr>
              <w:t xml:space="preserve"> </w:t>
            </w:r>
            <w:r w:rsidRPr="0024294C">
              <w:rPr>
                <w:rFonts w:asciiTheme="majorHAnsi" w:hAnsiTheme="majorHAnsi" w:cstheme="majorHAnsi"/>
                <w:b/>
                <w:bCs/>
                <w:i/>
              </w:rPr>
              <w:t>(√)</w:t>
            </w:r>
            <w:r w:rsidRPr="0024294C">
              <w:rPr>
                <w:rFonts w:asciiTheme="majorHAnsi" w:hAnsiTheme="majorHAnsi" w:cstheme="majorHAnsi"/>
                <w:bCs/>
              </w:rPr>
              <w:t xml:space="preserve"> </w:t>
            </w:r>
            <w:r w:rsidRPr="0024294C">
              <w:rPr>
                <w:rFonts w:asciiTheme="majorHAnsi" w:hAnsiTheme="majorHAnsi" w:cstheme="majorHAnsi"/>
                <w:bCs/>
                <w:i/>
              </w:rPr>
              <w:t xml:space="preserve">either </w:t>
            </w:r>
            <w:r w:rsidR="00AA5B5E">
              <w:rPr>
                <w:rFonts w:asciiTheme="majorHAnsi" w:hAnsiTheme="majorHAnsi" w:cstheme="majorHAnsi"/>
                <w:bCs/>
                <w:i/>
              </w:rPr>
              <w:t>O</w:t>
            </w:r>
            <w:r w:rsidRPr="0024294C">
              <w:rPr>
                <w:rFonts w:asciiTheme="majorHAnsi" w:hAnsiTheme="majorHAnsi" w:cstheme="majorHAnsi"/>
                <w:bCs/>
                <w:i/>
              </w:rPr>
              <w:t xml:space="preserve">ption A or </w:t>
            </w:r>
            <w:r w:rsidR="00AA5B5E">
              <w:rPr>
                <w:rFonts w:asciiTheme="majorHAnsi" w:hAnsiTheme="majorHAnsi" w:cstheme="majorHAnsi"/>
                <w:bCs/>
                <w:i/>
              </w:rPr>
              <w:t>O</w:t>
            </w:r>
            <w:r w:rsidRPr="0024294C">
              <w:rPr>
                <w:rFonts w:asciiTheme="majorHAnsi" w:hAnsiTheme="majorHAnsi" w:cstheme="majorHAnsi"/>
                <w:bCs/>
                <w:i/>
              </w:rPr>
              <w:t>ption B</w:t>
            </w:r>
            <w:r w:rsidRPr="0024294C">
              <w:rPr>
                <w:rFonts w:asciiTheme="majorHAnsi" w:hAnsiTheme="majorHAnsi" w:cstheme="majorHAnsi"/>
                <w:bCs/>
              </w:rPr>
              <w:t>)</w:t>
            </w:r>
          </w:p>
          <w:p w14:paraId="40844256" w14:textId="6C39982A" w:rsidR="0024294C" w:rsidRPr="007767F7" w:rsidRDefault="007767F7" w:rsidP="007767F7">
            <w:pPr>
              <w:rPr>
                <w:rFonts w:asciiTheme="majorHAnsi" w:hAnsiTheme="majorHAnsi" w:cstheme="majorHAnsi"/>
                <w:bCs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6B586" wp14:editId="6D65E323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182918</wp:posOffset>
                      </wp:positionV>
                      <wp:extent cx="376517" cy="259977"/>
                      <wp:effectExtent l="0" t="0" r="17780" b="69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7" cy="259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FC988" id="Rectangle 13" o:spid="_x0000_s1026" style="position:absolute;margin-left:74.3pt;margin-top:14.4pt;width:29.65pt;height:2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" fillcolor="white [3201]" strokecolor="black [3200]" strokeweight="1pt"/>
                  </w:pict>
                </mc:Fallback>
              </mc:AlternateContent>
            </w:r>
          </w:p>
          <w:p w14:paraId="2CF1AD58" w14:textId="21559B75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4294C">
              <w:rPr>
                <w:rFonts w:asciiTheme="majorHAnsi" w:hAnsiTheme="majorHAnsi" w:cstheme="majorHAnsi"/>
                <w:b/>
                <w:bCs/>
                <w:u w:val="single"/>
              </w:rPr>
              <w:t>Option A:</w:t>
            </w:r>
          </w:p>
          <w:p w14:paraId="4E93C31D" w14:textId="48767ABF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15B10794" w14:textId="4CF31659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 xml:space="preserve">Publish at least </w:t>
            </w:r>
            <w:r w:rsidR="00AA5B5E">
              <w:rPr>
                <w:rFonts w:asciiTheme="majorHAnsi" w:hAnsiTheme="majorHAnsi" w:cstheme="majorHAnsi"/>
                <w:bCs/>
              </w:rPr>
              <w:t>ONE</w:t>
            </w:r>
            <w:r w:rsidRPr="0024294C">
              <w:rPr>
                <w:rFonts w:asciiTheme="majorHAnsi" w:hAnsiTheme="majorHAnsi" w:cstheme="majorHAnsi"/>
                <w:bCs/>
              </w:rPr>
              <w:t xml:space="preserve"> (1) case study; </w:t>
            </w:r>
            <w:r w:rsidRPr="0024294C">
              <w:rPr>
                <w:rFonts w:asciiTheme="majorHAnsi" w:hAnsiTheme="majorHAnsi" w:cstheme="majorHAnsi"/>
                <w:b/>
                <w:bCs/>
              </w:rPr>
              <w:t>OR</w:t>
            </w:r>
          </w:p>
          <w:p w14:paraId="19C6DBE0" w14:textId="6A68D9A1" w:rsidR="0024294C" w:rsidRPr="007767F7" w:rsidRDefault="007767F7" w:rsidP="007767F7">
            <w:pPr>
              <w:rPr>
                <w:rFonts w:asciiTheme="majorHAnsi" w:hAnsiTheme="majorHAnsi" w:cstheme="majorHAnsi"/>
                <w:bCs/>
              </w:rPr>
            </w:pPr>
            <w:r w:rsidRPr="007767F7">
              <w:rPr>
                <w:rFonts w:asciiTheme="majorHAnsi" w:eastAsia="Times New Roman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4BC7DB" wp14:editId="2958F29A">
                      <wp:simplePos x="0" y="0"/>
                      <wp:positionH relativeFrom="column">
                        <wp:posOffset>943909</wp:posOffset>
                      </wp:positionH>
                      <wp:positionV relativeFrom="paragraph">
                        <wp:posOffset>185644</wp:posOffset>
                      </wp:positionV>
                      <wp:extent cx="376517" cy="259977"/>
                      <wp:effectExtent l="0" t="0" r="17780" b="69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17" cy="259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0BD13" id="Rectangle 14" o:spid="_x0000_s1026" style="position:absolute;margin-left:74.3pt;margin-top:14.6pt;width:29.65pt;height:2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" fillcolor="white [3201]" strokecolor="black [3200]" strokeweight="1pt"/>
                  </w:pict>
                </mc:Fallback>
              </mc:AlternateContent>
            </w:r>
          </w:p>
          <w:p w14:paraId="7CEDE59B" w14:textId="757971F6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4294C">
              <w:rPr>
                <w:rFonts w:asciiTheme="majorHAnsi" w:hAnsiTheme="majorHAnsi" w:cstheme="majorHAnsi"/>
                <w:b/>
                <w:bCs/>
                <w:u w:val="single"/>
              </w:rPr>
              <w:t>Option B:</w:t>
            </w:r>
            <w:r w:rsidR="007767F7" w:rsidRPr="007767F7">
              <w:rPr>
                <w:rFonts w:asciiTheme="majorHAnsi" w:eastAsia="Times New Roman" w:hAnsiTheme="majorHAnsi" w:cstheme="majorHAnsi"/>
                <w:noProof/>
              </w:rPr>
              <w:t xml:space="preserve"> </w:t>
            </w:r>
          </w:p>
          <w:p w14:paraId="4D8E6537" w14:textId="77777777" w:rsidR="0024294C" w:rsidRPr="0024294C" w:rsidRDefault="0024294C" w:rsidP="007767F7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</w:p>
          <w:p w14:paraId="38D6482A" w14:textId="4C39D1EC" w:rsidR="0024294C" w:rsidRPr="00BC2425" w:rsidRDefault="0024294C" w:rsidP="00BC2425">
            <w:pPr>
              <w:pStyle w:val="ListParagraph"/>
              <w:ind w:left="313"/>
              <w:rPr>
                <w:rFonts w:asciiTheme="majorHAnsi" w:hAnsiTheme="majorHAnsi" w:cstheme="majorHAnsi"/>
                <w:bCs/>
              </w:rPr>
            </w:pPr>
            <w:r w:rsidRPr="0024294C">
              <w:rPr>
                <w:rFonts w:asciiTheme="majorHAnsi" w:hAnsiTheme="majorHAnsi" w:cstheme="majorHAnsi"/>
                <w:bCs/>
              </w:rPr>
              <w:t xml:space="preserve">Publish at least </w:t>
            </w:r>
            <w:r w:rsidR="00AA5B5E">
              <w:rPr>
                <w:rFonts w:asciiTheme="majorHAnsi" w:hAnsiTheme="majorHAnsi" w:cstheme="majorHAnsi"/>
                <w:bCs/>
              </w:rPr>
              <w:t>ONE</w:t>
            </w:r>
            <w:r w:rsidRPr="0024294C">
              <w:rPr>
                <w:rFonts w:asciiTheme="majorHAnsi" w:hAnsiTheme="majorHAnsi" w:cstheme="majorHAnsi"/>
                <w:bCs/>
              </w:rPr>
              <w:t xml:space="preserve"> (1) article, which is published in a referred journal/ professional business magazine (example: Malaysian Business, Marketeers, Accounts Today, The Asian Banker, HRM Asia, INSURANCE</w:t>
            </w:r>
            <w:r w:rsidR="00BC242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24294C" w14:paraId="7DB214A8" w14:textId="77777777" w:rsidTr="00C24E3E">
        <w:tc>
          <w:tcPr>
            <w:tcW w:w="2547" w:type="dxa"/>
            <w:tcBorders>
              <w:top w:val="nil"/>
              <w:right w:val="nil"/>
            </w:tcBorders>
          </w:tcPr>
          <w:p w14:paraId="50CA6DB5" w14:textId="77777777" w:rsidR="0024294C" w:rsidRPr="0018704B" w:rsidRDefault="0024294C" w:rsidP="00C24E3E"/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00DF8CE7" w14:textId="77777777" w:rsidR="0024294C" w:rsidRDefault="0024294C" w:rsidP="00C24E3E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14:paraId="1B2D2CB9" w14:textId="77777777" w:rsidR="0024294C" w:rsidRPr="0018704B" w:rsidRDefault="0024294C" w:rsidP="00C24E3E"/>
        </w:tc>
        <w:tc>
          <w:tcPr>
            <w:tcW w:w="2254" w:type="dxa"/>
            <w:tcBorders>
              <w:top w:val="nil"/>
              <w:left w:val="nil"/>
            </w:tcBorders>
          </w:tcPr>
          <w:p w14:paraId="2F196E88" w14:textId="77777777" w:rsidR="0024294C" w:rsidRDefault="0024294C" w:rsidP="00C24E3E">
            <w:pPr>
              <w:rPr>
                <w:b/>
                <w:bCs/>
              </w:rPr>
            </w:pPr>
          </w:p>
        </w:tc>
      </w:tr>
    </w:tbl>
    <w:p w14:paraId="5DA8B6BE" w14:textId="77777777" w:rsidR="0024294C" w:rsidRDefault="0024294C" w:rsidP="00F60E48">
      <w:pPr>
        <w:rPr>
          <w:b/>
          <w:bCs/>
        </w:rPr>
      </w:pPr>
    </w:p>
    <w:p w14:paraId="12ED1F6D" w14:textId="6811079B" w:rsidR="00F60E48" w:rsidRDefault="00F60E48" w:rsidP="00F60E48">
      <w:pPr>
        <w:rPr>
          <w:b/>
          <w:bCs/>
        </w:rPr>
      </w:pPr>
      <w:r>
        <w:rPr>
          <w:b/>
          <w:bCs/>
        </w:rPr>
        <w:t xml:space="preserve">SECTION </w:t>
      </w:r>
      <w:r w:rsidR="00B53B45">
        <w:rPr>
          <w:b/>
          <w:bCs/>
        </w:rPr>
        <w:t>C</w:t>
      </w:r>
      <w:r>
        <w:rPr>
          <w:b/>
          <w:bCs/>
        </w:rPr>
        <w:t xml:space="preserve"> : </w:t>
      </w:r>
      <w:r w:rsidR="007767F7">
        <w:rPr>
          <w:b/>
          <w:bCs/>
        </w:rPr>
        <w:t>DETAILS OF PUBLICATION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0E48" w:rsidRPr="007767F7" w14:paraId="7837F803" w14:textId="77777777" w:rsidTr="007767F7">
        <w:tc>
          <w:tcPr>
            <w:tcW w:w="9016" w:type="dxa"/>
          </w:tcPr>
          <w:p w14:paraId="7B4D7798" w14:textId="77777777" w:rsidR="00AA5B5E" w:rsidRDefault="00AA5B5E" w:rsidP="007767F7">
            <w:pPr>
              <w:spacing w:line="235" w:lineRule="exact"/>
              <w:rPr>
                <w:rFonts w:asciiTheme="majorHAnsi" w:eastAsia="Times New Roman" w:hAnsiTheme="majorHAnsi" w:cstheme="majorHAnsi"/>
              </w:rPr>
            </w:pPr>
          </w:p>
          <w:p w14:paraId="65B44E77" w14:textId="1DD7CFD9" w:rsidR="007767F7" w:rsidRPr="00AA5B5E" w:rsidRDefault="00AA5B5E" w:rsidP="007767F7">
            <w:pPr>
              <w:spacing w:line="235" w:lineRule="exac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A5B5E">
              <w:rPr>
                <w:rFonts w:asciiTheme="majorHAnsi" w:eastAsia="Times New Roman" w:hAnsiTheme="majorHAnsi" w:cstheme="majorHAnsi"/>
                <w:b/>
                <w:bCs/>
              </w:rPr>
              <w:t>ARTICLE 1</w:t>
            </w:r>
          </w:p>
          <w:p w14:paraId="1AC8157C" w14:textId="77777777" w:rsidR="00AA5B5E" w:rsidRPr="007767F7" w:rsidRDefault="00AA5B5E" w:rsidP="007767F7">
            <w:pPr>
              <w:spacing w:line="235" w:lineRule="exact"/>
              <w:rPr>
                <w:rFonts w:asciiTheme="majorHAnsi" w:eastAsia="Times New Roman" w:hAnsiTheme="majorHAnsi" w:cstheme="majorHAnsi"/>
              </w:rPr>
            </w:pPr>
          </w:p>
          <w:p w14:paraId="306711E8" w14:textId="6DE3B3E5" w:rsidR="007767F7" w:rsidRPr="00BC2425" w:rsidRDefault="007767F7" w:rsidP="007767F7">
            <w:pPr>
              <w:numPr>
                <w:ilvl w:val="0"/>
                <w:numId w:val="9"/>
              </w:numPr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Title of article:</w:t>
            </w:r>
          </w:p>
          <w:p w14:paraId="2ED8C739" w14:textId="7A196FD3" w:rsidR="00BC2425" w:rsidRPr="00BC2425" w:rsidRDefault="00BC2425" w:rsidP="00BC2425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  <w:p w14:paraId="4D5FAC79" w14:textId="6E42F2A9" w:rsidR="00BC2425" w:rsidRPr="00BC2425" w:rsidRDefault="00BC2425" w:rsidP="00BC2425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  <w:p w14:paraId="52ECF16B" w14:textId="77777777" w:rsidR="007767F7" w:rsidRPr="00BC2425" w:rsidRDefault="007767F7" w:rsidP="007767F7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37AE7B10" w14:textId="77777777" w:rsidR="007767F7" w:rsidRPr="00BC2425" w:rsidRDefault="007767F7" w:rsidP="007767F7">
            <w:pPr>
              <w:numPr>
                <w:ilvl w:val="0"/>
                <w:numId w:val="9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Publisher: ______________________________________________________________________</w:t>
            </w:r>
          </w:p>
          <w:p w14:paraId="3BB3DE18" w14:textId="77777777" w:rsidR="007767F7" w:rsidRPr="00BC2425" w:rsidRDefault="007767F7" w:rsidP="007767F7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7E5C0AEB" w14:textId="233E0889" w:rsidR="007767F7" w:rsidRPr="00BC2425" w:rsidRDefault="007767F7" w:rsidP="007767F7">
            <w:pPr>
              <w:numPr>
                <w:ilvl w:val="0"/>
                <w:numId w:val="9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Year published: _________________________  4. Volume: ______________________</w:t>
            </w:r>
          </w:p>
          <w:p w14:paraId="2C1BCF29" w14:textId="268CD281" w:rsidR="007767F7" w:rsidRPr="00BC2425" w:rsidRDefault="007767F7" w:rsidP="007767F7">
            <w:pPr>
              <w:spacing w:line="20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41E7200D" w14:textId="77777777" w:rsidR="007767F7" w:rsidRPr="00BC2425" w:rsidRDefault="007767F7" w:rsidP="007767F7">
            <w:pPr>
              <w:spacing w:line="25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5AC5697D" w14:textId="7B065AE4" w:rsidR="007767F7" w:rsidRPr="00BC2425" w:rsidRDefault="007767F7" w:rsidP="007767F7">
            <w:pPr>
              <w:numPr>
                <w:ilvl w:val="0"/>
                <w:numId w:val="10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Page: ______________________  6. Issue: ___________________________________</w:t>
            </w:r>
          </w:p>
          <w:p w14:paraId="626CC749" w14:textId="77777777" w:rsidR="007767F7" w:rsidRPr="00BC2425" w:rsidRDefault="007767F7" w:rsidP="007767F7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0226246C" w14:textId="77777777" w:rsidR="007767F7" w:rsidRPr="00BC2425" w:rsidRDefault="007767F7" w:rsidP="007767F7">
            <w:pPr>
              <w:numPr>
                <w:ilvl w:val="0"/>
                <w:numId w:val="11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Name of Journal:</w:t>
            </w:r>
          </w:p>
          <w:p w14:paraId="2958667C" w14:textId="77777777" w:rsidR="00BC2425" w:rsidRPr="00BC2425" w:rsidRDefault="00BC2425" w:rsidP="00BC2425">
            <w:pPr>
              <w:spacing w:line="276" w:lineRule="exact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</w:t>
            </w:r>
          </w:p>
          <w:p w14:paraId="3BCCAE5C" w14:textId="77777777" w:rsidR="007767F7" w:rsidRPr="00BC2425" w:rsidRDefault="007767F7" w:rsidP="007767F7">
            <w:pPr>
              <w:spacing w:line="260" w:lineRule="exact"/>
              <w:rPr>
                <w:rFonts w:asciiTheme="majorHAnsi" w:eastAsia="Times New Roman" w:hAnsiTheme="majorHAnsi" w:cstheme="majorHAnsi"/>
              </w:rPr>
            </w:pPr>
          </w:p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1455"/>
              <w:gridCol w:w="282"/>
              <w:gridCol w:w="923"/>
              <w:gridCol w:w="301"/>
              <w:gridCol w:w="5446"/>
            </w:tblGrid>
            <w:tr w:rsidR="00BC2425" w:rsidRPr="00BC2425" w14:paraId="3CB997B2" w14:textId="77777777" w:rsidTr="00BC2425">
              <w:trPr>
                <w:trHeight w:val="264"/>
              </w:trPr>
              <w:tc>
                <w:tcPr>
                  <w:tcW w:w="263" w:type="dxa"/>
                  <w:shd w:val="clear" w:color="auto" w:fill="auto"/>
                  <w:vAlign w:val="bottom"/>
                </w:tcPr>
                <w:p w14:paraId="3649CD93" w14:textId="650FC0F6" w:rsidR="007767F7" w:rsidRPr="00BC2425" w:rsidRDefault="007767F7" w:rsidP="007767F7">
                  <w:pPr>
                    <w:spacing w:line="264" w:lineRule="exact"/>
                    <w:ind w:right="60"/>
                    <w:jc w:val="right"/>
                    <w:rPr>
                      <w:rFonts w:asciiTheme="majorHAnsi" w:eastAsia="Times New Roman" w:hAnsiTheme="majorHAnsi" w:cstheme="majorHAnsi"/>
                      <w:w w:val="88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  <w:w w:val="88"/>
                    </w:rPr>
                    <w:t>8.</w:t>
                  </w:r>
                  <w:r w:rsidR="00BC2425" w:rsidRPr="00BC2425">
                    <w:rPr>
                      <w:rFonts w:asciiTheme="majorHAnsi" w:eastAsia="Times New Roman" w:hAnsiTheme="majorHAnsi" w:cstheme="majorHAnsi"/>
                      <w:w w:val="88"/>
                    </w:rPr>
                    <w:t xml:space="preserve"> </w:t>
                  </w:r>
                </w:p>
              </w:tc>
              <w:tc>
                <w:tcPr>
                  <w:tcW w:w="145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604530" w14:textId="77777777" w:rsidR="007767F7" w:rsidRPr="00BC2425" w:rsidRDefault="007767F7" w:rsidP="00BC2425">
                  <w:pPr>
                    <w:spacing w:line="264" w:lineRule="exact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Indexed by:</w:t>
                  </w:r>
                </w:p>
              </w:tc>
              <w:tc>
                <w:tcPr>
                  <w:tcW w:w="28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4B128A" w14:textId="77777777" w:rsidR="007767F7" w:rsidRPr="00BC2425" w:rsidRDefault="007767F7" w:rsidP="007767F7">
                  <w:pPr>
                    <w:spacing w:line="0" w:lineRule="atLeast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12F247" w14:textId="77777777" w:rsidR="007767F7" w:rsidRPr="00BC2425" w:rsidRDefault="007767F7" w:rsidP="007767F7">
                  <w:pPr>
                    <w:spacing w:line="264" w:lineRule="exact"/>
                    <w:ind w:left="100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Scopus</w:t>
                  </w:r>
                </w:p>
              </w:tc>
              <w:tc>
                <w:tcPr>
                  <w:tcW w:w="3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E565D6" w14:textId="77777777" w:rsidR="007767F7" w:rsidRPr="00BC2425" w:rsidRDefault="007767F7" w:rsidP="007767F7">
                  <w:pPr>
                    <w:spacing w:line="0" w:lineRule="atLeast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5446" w:type="dxa"/>
                  <w:shd w:val="clear" w:color="auto" w:fill="auto"/>
                  <w:vAlign w:val="bottom"/>
                </w:tcPr>
                <w:p w14:paraId="6B8086A0" w14:textId="58DAB256" w:rsidR="007767F7" w:rsidRPr="00BC2425" w:rsidRDefault="007767F7" w:rsidP="007767F7">
                  <w:pPr>
                    <w:spacing w:line="264" w:lineRule="exact"/>
                    <w:ind w:left="180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ISI   Others:_______________________________</w:t>
                  </w:r>
                  <w:r w:rsidR="00BC2425" w:rsidRPr="00BC2425">
                    <w:rPr>
                      <w:rFonts w:asciiTheme="majorHAnsi" w:eastAsia="Times New Roman" w:hAnsiTheme="majorHAnsi" w:cstheme="majorHAnsi"/>
                    </w:rPr>
                    <w:t>___</w:t>
                  </w:r>
                </w:p>
              </w:tc>
            </w:tr>
          </w:tbl>
          <w:p w14:paraId="36FD4CF9" w14:textId="77777777" w:rsidR="007767F7" w:rsidRPr="00BC2425" w:rsidRDefault="007767F7" w:rsidP="007767F7">
            <w:pPr>
              <w:spacing w:line="268" w:lineRule="exact"/>
              <w:rPr>
                <w:rFonts w:asciiTheme="majorHAnsi" w:eastAsia="Times New Roman" w:hAnsiTheme="majorHAnsi" w:cstheme="majorHAnsi"/>
              </w:rPr>
            </w:pPr>
          </w:p>
          <w:p w14:paraId="2E7EC6F9" w14:textId="75EF63BF" w:rsidR="007767F7" w:rsidRDefault="00BC2425" w:rsidP="00BC2425">
            <w:pPr>
              <w:numPr>
                <w:ilvl w:val="0"/>
                <w:numId w:val="12"/>
              </w:numPr>
              <w:spacing w:line="0" w:lineRule="atLeast"/>
              <w:ind w:left="313" w:hanging="313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ISSN/ISBN</w:t>
            </w:r>
            <w:r w:rsidR="007767F7" w:rsidRPr="00BC2425">
              <w:rPr>
                <w:rFonts w:asciiTheme="majorHAnsi" w:eastAsia="Times New Roman" w:hAnsiTheme="majorHAnsi" w:cstheme="majorHAnsi"/>
              </w:rPr>
              <w:t>:</w:t>
            </w:r>
            <w:r w:rsidR="00897651">
              <w:rPr>
                <w:rFonts w:asciiTheme="majorHAnsi" w:eastAsia="Times New Roman" w:hAnsiTheme="majorHAnsi" w:cstheme="majorHAnsi"/>
              </w:rPr>
              <w:t xml:space="preserve"> _______________________________</w:t>
            </w:r>
          </w:p>
          <w:p w14:paraId="254E04C1" w14:textId="77777777" w:rsidR="00BC2425" w:rsidRDefault="00BC2425" w:rsidP="00BC2425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1467EB4F" w14:textId="0A0C2D3F" w:rsidR="00BC2425" w:rsidRPr="00BC2425" w:rsidRDefault="00BC2425" w:rsidP="00BC2425">
            <w:pPr>
              <w:numPr>
                <w:ilvl w:val="0"/>
                <w:numId w:val="12"/>
              </w:numPr>
              <w:spacing w:line="0" w:lineRule="atLeast"/>
              <w:ind w:left="313" w:hanging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Remarks:</w:t>
            </w:r>
          </w:p>
          <w:p w14:paraId="64B1A3A9" w14:textId="77777777" w:rsidR="00F60E48" w:rsidRPr="007767F7" w:rsidRDefault="00F60E48" w:rsidP="00C24E3E">
            <w:pPr>
              <w:rPr>
                <w:rFonts w:asciiTheme="majorHAnsi" w:hAnsiTheme="majorHAnsi" w:cstheme="majorHAnsi"/>
              </w:rPr>
            </w:pPr>
          </w:p>
          <w:p w14:paraId="0DE07D6A" w14:textId="0DE3F720" w:rsidR="00F60E48" w:rsidRPr="00AA5B5E" w:rsidRDefault="00BC2425" w:rsidP="00AA5B5E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</w:tc>
      </w:tr>
      <w:tr w:rsidR="00BC2425" w:rsidRPr="007767F7" w14:paraId="2206AFD4" w14:textId="77777777" w:rsidTr="00BC242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</w:tcPr>
          <w:p w14:paraId="3F0512FB" w14:textId="77777777" w:rsidR="00AA5B5E" w:rsidRDefault="00AA5B5E" w:rsidP="00AA5B5E">
            <w:pPr>
              <w:spacing w:line="235" w:lineRule="exact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45A3CE47" w14:textId="1ED6D16F" w:rsidR="00AA5B5E" w:rsidRPr="00AA5B5E" w:rsidRDefault="00AA5B5E" w:rsidP="00AA5B5E">
            <w:pPr>
              <w:spacing w:line="235" w:lineRule="exac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A5B5E">
              <w:rPr>
                <w:rFonts w:asciiTheme="majorHAnsi" w:eastAsia="Times New Roman" w:hAnsiTheme="majorHAnsi" w:cstheme="majorHAnsi"/>
                <w:b/>
                <w:bCs/>
              </w:rPr>
              <w:t xml:space="preserve">ARTICLE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>2</w:t>
            </w:r>
          </w:p>
          <w:p w14:paraId="05AC7F7F" w14:textId="77777777" w:rsidR="00AA5B5E" w:rsidRPr="007767F7" w:rsidRDefault="00AA5B5E" w:rsidP="00C24E3E">
            <w:pPr>
              <w:spacing w:line="235" w:lineRule="exact"/>
              <w:rPr>
                <w:rFonts w:asciiTheme="majorHAnsi" w:eastAsia="Times New Roman" w:hAnsiTheme="majorHAnsi" w:cstheme="majorHAnsi"/>
              </w:rPr>
            </w:pPr>
          </w:p>
          <w:p w14:paraId="31252E97" w14:textId="77777777" w:rsidR="00BC2425" w:rsidRPr="00BC2425" w:rsidRDefault="00BC2425" w:rsidP="00BC2425">
            <w:pPr>
              <w:numPr>
                <w:ilvl w:val="0"/>
                <w:numId w:val="13"/>
              </w:numPr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Title of article:</w:t>
            </w:r>
          </w:p>
          <w:p w14:paraId="7A793184" w14:textId="77777777" w:rsidR="00BC2425" w:rsidRPr="00BC2425" w:rsidRDefault="00BC2425" w:rsidP="00C24E3E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  <w:p w14:paraId="166D8CEB" w14:textId="77777777" w:rsidR="00BC2425" w:rsidRPr="00BC2425" w:rsidRDefault="00BC2425" w:rsidP="00C24E3E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  <w:p w14:paraId="03C3BF82" w14:textId="77777777" w:rsidR="00BC2425" w:rsidRPr="00BC2425" w:rsidRDefault="00BC2425" w:rsidP="00C24E3E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0796912E" w14:textId="77777777" w:rsidR="00BC2425" w:rsidRPr="00BC2425" w:rsidRDefault="00BC2425" w:rsidP="00BC2425">
            <w:pPr>
              <w:numPr>
                <w:ilvl w:val="0"/>
                <w:numId w:val="13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Publisher: ______________________________________________________________________</w:t>
            </w:r>
          </w:p>
          <w:p w14:paraId="364C58F8" w14:textId="77777777" w:rsidR="00BC2425" w:rsidRPr="00BC2425" w:rsidRDefault="00BC2425" w:rsidP="00C24E3E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29FDF1F8" w14:textId="77777777" w:rsidR="00BC2425" w:rsidRPr="00BC2425" w:rsidRDefault="00BC2425" w:rsidP="00BC2425">
            <w:pPr>
              <w:numPr>
                <w:ilvl w:val="0"/>
                <w:numId w:val="13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Year published: _________________________  4. Volume: ______________________</w:t>
            </w:r>
          </w:p>
          <w:p w14:paraId="0E3882B3" w14:textId="77777777" w:rsidR="00BC2425" w:rsidRPr="00BC2425" w:rsidRDefault="00BC2425" w:rsidP="00C24E3E">
            <w:pPr>
              <w:spacing w:line="20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28FACB12" w14:textId="77777777" w:rsidR="00BC2425" w:rsidRPr="00BC2425" w:rsidRDefault="00BC2425" w:rsidP="00C24E3E">
            <w:pPr>
              <w:spacing w:line="25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384D344D" w14:textId="77777777" w:rsidR="00BC2425" w:rsidRPr="00BC2425" w:rsidRDefault="00BC2425" w:rsidP="00C24E3E">
            <w:pPr>
              <w:numPr>
                <w:ilvl w:val="0"/>
                <w:numId w:val="10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Page: ______________________  6. Issue: ___________________________________</w:t>
            </w:r>
          </w:p>
          <w:p w14:paraId="04DC41BF" w14:textId="77777777" w:rsidR="00BC2425" w:rsidRPr="00BC2425" w:rsidRDefault="00BC2425" w:rsidP="00C24E3E">
            <w:pPr>
              <w:spacing w:line="276" w:lineRule="exact"/>
              <w:ind w:left="313" w:hanging="284"/>
              <w:rPr>
                <w:rFonts w:asciiTheme="majorHAnsi" w:eastAsia="Times New Roman" w:hAnsiTheme="majorHAnsi" w:cstheme="majorHAnsi"/>
              </w:rPr>
            </w:pPr>
          </w:p>
          <w:p w14:paraId="10D2F2B7" w14:textId="77777777" w:rsidR="00BC2425" w:rsidRPr="00BC2425" w:rsidRDefault="00BC2425" w:rsidP="00C24E3E">
            <w:pPr>
              <w:numPr>
                <w:ilvl w:val="0"/>
                <w:numId w:val="11"/>
              </w:numPr>
              <w:tabs>
                <w:tab w:val="left" w:pos="566"/>
              </w:tabs>
              <w:spacing w:line="0" w:lineRule="atLeast"/>
              <w:ind w:left="313" w:hanging="284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Name of Journal:</w:t>
            </w:r>
          </w:p>
          <w:p w14:paraId="07B5FE0C" w14:textId="77777777" w:rsidR="00BC2425" w:rsidRPr="00BC2425" w:rsidRDefault="00BC2425" w:rsidP="00C24E3E">
            <w:pPr>
              <w:spacing w:line="276" w:lineRule="exact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</w:t>
            </w:r>
          </w:p>
          <w:p w14:paraId="6BDFC23C" w14:textId="77777777" w:rsidR="00BC2425" w:rsidRPr="00BC2425" w:rsidRDefault="00BC2425" w:rsidP="00C24E3E">
            <w:pPr>
              <w:spacing w:line="260" w:lineRule="exact"/>
              <w:rPr>
                <w:rFonts w:asciiTheme="majorHAnsi" w:eastAsia="Times New Roman" w:hAnsiTheme="majorHAnsi" w:cstheme="majorHAnsi"/>
              </w:rPr>
            </w:pPr>
          </w:p>
          <w:tbl>
            <w:tblPr>
              <w:tblW w:w="0" w:type="auto"/>
              <w:tblInd w:w="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1455"/>
              <w:gridCol w:w="282"/>
              <w:gridCol w:w="923"/>
              <w:gridCol w:w="301"/>
              <w:gridCol w:w="5446"/>
            </w:tblGrid>
            <w:tr w:rsidR="00BC2425" w:rsidRPr="00BC2425" w14:paraId="64B8B9B6" w14:textId="77777777" w:rsidTr="00C24E3E">
              <w:trPr>
                <w:trHeight w:val="264"/>
              </w:trPr>
              <w:tc>
                <w:tcPr>
                  <w:tcW w:w="263" w:type="dxa"/>
                  <w:shd w:val="clear" w:color="auto" w:fill="auto"/>
                  <w:vAlign w:val="bottom"/>
                </w:tcPr>
                <w:p w14:paraId="022B7AA0" w14:textId="77777777" w:rsidR="00BC2425" w:rsidRPr="00BC2425" w:rsidRDefault="00BC2425" w:rsidP="00C24E3E">
                  <w:pPr>
                    <w:spacing w:line="264" w:lineRule="exact"/>
                    <w:ind w:right="60"/>
                    <w:jc w:val="right"/>
                    <w:rPr>
                      <w:rFonts w:asciiTheme="majorHAnsi" w:eastAsia="Times New Roman" w:hAnsiTheme="majorHAnsi" w:cstheme="majorHAnsi"/>
                      <w:w w:val="88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  <w:w w:val="88"/>
                    </w:rPr>
                    <w:t xml:space="preserve">8. </w:t>
                  </w:r>
                </w:p>
              </w:tc>
              <w:tc>
                <w:tcPr>
                  <w:tcW w:w="145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0C054B" w14:textId="77777777" w:rsidR="00BC2425" w:rsidRPr="00BC2425" w:rsidRDefault="00BC2425" w:rsidP="00C24E3E">
                  <w:pPr>
                    <w:spacing w:line="264" w:lineRule="exact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Indexed by:</w:t>
                  </w:r>
                </w:p>
              </w:tc>
              <w:tc>
                <w:tcPr>
                  <w:tcW w:w="28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33FECB" w14:textId="77777777" w:rsidR="00BC2425" w:rsidRPr="00BC2425" w:rsidRDefault="00BC2425" w:rsidP="00C24E3E">
                  <w:pPr>
                    <w:spacing w:line="0" w:lineRule="atLeast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923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C2757C" w14:textId="77777777" w:rsidR="00BC2425" w:rsidRPr="00BC2425" w:rsidRDefault="00BC2425" w:rsidP="00C24E3E">
                  <w:pPr>
                    <w:spacing w:line="264" w:lineRule="exact"/>
                    <w:ind w:left="100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Scopus</w:t>
                  </w:r>
                </w:p>
              </w:tc>
              <w:tc>
                <w:tcPr>
                  <w:tcW w:w="3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21D150" w14:textId="77777777" w:rsidR="00BC2425" w:rsidRPr="00BC2425" w:rsidRDefault="00BC2425" w:rsidP="00C24E3E">
                  <w:pPr>
                    <w:spacing w:line="0" w:lineRule="atLeast"/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5446" w:type="dxa"/>
                  <w:shd w:val="clear" w:color="auto" w:fill="auto"/>
                  <w:vAlign w:val="bottom"/>
                </w:tcPr>
                <w:p w14:paraId="0D67DDE8" w14:textId="77777777" w:rsidR="00BC2425" w:rsidRPr="00BC2425" w:rsidRDefault="00BC2425" w:rsidP="00C24E3E">
                  <w:pPr>
                    <w:spacing w:line="264" w:lineRule="exact"/>
                    <w:ind w:left="180"/>
                    <w:rPr>
                      <w:rFonts w:asciiTheme="majorHAnsi" w:eastAsia="Times New Roman" w:hAnsiTheme="majorHAnsi" w:cstheme="majorHAnsi"/>
                    </w:rPr>
                  </w:pPr>
                  <w:r w:rsidRPr="00BC2425">
                    <w:rPr>
                      <w:rFonts w:asciiTheme="majorHAnsi" w:eastAsia="Times New Roman" w:hAnsiTheme="majorHAnsi" w:cstheme="majorHAnsi"/>
                    </w:rPr>
                    <w:t>ISI   Others:__________________________________</w:t>
                  </w:r>
                </w:p>
              </w:tc>
            </w:tr>
          </w:tbl>
          <w:p w14:paraId="1DB9704F" w14:textId="77777777" w:rsidR="00BC2425" w:rsidRPr="00BC2425" w:rsidRDefault="00BC2425" w:rsidP="00C24E3E">
            <w:pPr>
              <w:spacing w:line="268" w:lineRule="exact"/>
              <w:rPr>
                <w:rFonts w:asciiTheme="majorHAnsi" w:eastAsia="Times New Roman" w:hAnsiTheme="majorHAnsi" w:cstheme="majorHAnsi"/>
              </w:rPr>
            </w:pPr>
          </w:p>
          <w:p w14:paraId="6E163D78" w14:textId="2918E33F" w:rsidR="00BC2425" w:rsidRDefault="00AA5B5E" w:rsidP="00AA5B5E">
            <w:pPr>
              <w:spacing w:line="0" w:lineRule="atLeas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9. </w:t>
            </w:r>
            <w:r w:rsidR="00BC2425">
              <w:rPr>
                <w:rFonts w:asciiTheme="majorHAnsi" w:eastAsia="Times New Roman" w:hAnsiTheme="majorHAnsi" w:cstheme="majorHAnsi"/>
              </w:rPr>
              <w:t>ISSN/ISBN</w:t>
            </w:r>
            <w:r w:rsidR="00BC2425" w:rsidRPr="00BC2425">
              <w:rPr>
                <w:rFonts w:asciiTheme="majorHAnsi" w:eastAsia="Times New Roman" w:hAnsiTheme="majorHAnsi" w:cstheme="majorHAnsi"/>
              </w:rPr>
              <w:t>:</w:t>
            </w:r>
            <w:r w:rsidR="00897651">
              <w:rPr>
                <w:rFonts w:asciiTheme="majorHAnsi" w:eastAsia="Times New Roman" w:hAnsiTheme="majorHAnsi" w:cstheme="majorHAnsi"/>
              </w:rPr>
              <w:t xml:space="preserve">  _______________________________</w:t>
            </w:r>
          </w:p>
          <w:p w14:paraId="66411C54" w14:textId="77777777" w:rsidR="00BC2425" w:rsidRDefault="00BC2425" w:rsidP="00C24E3E">
            <w:pPr>
              <w:spacing w:line="0" w:lineRule="atLeast"/>
              <w:ind w:left="313"/>
              <w:rPr>
                <w:rFonts w:asciiTheme="majorHAnsi" w:eastAsia="Times New Roman" w:hAnsiTheme="majorHAnsi" w:cstheme="majorHAnsi"/>
              </w:rPr>
            </w:pPr>
          </w:p>
          <w:p w14:paraId="6AE8A68B" w14:textId="17689D8A" w:rsidR="00BC2425" w:rsidRPr="00BC2425" w:rsidRDefault="00AA5B5E" w:rsidP="00AA5B5E">
            <w:pPr>
              <w:spacing w:line="0" w:lineRule="atLeas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10. </w:t>
            </w:r>
            <w:r w:rsidR="00BC2425" w:rsidRPr="00BC2425">
              <w:rPr>
                <w:rFonts w:asciiTheme="majorHAnsi" w:eastAsia="Times New Roman" w:hAnsiTheme="majorHAnsi" w:cstheme="majorHAnsi"/>
              </w:rPr>
              <w:t>Remarks:</w:t>
            </w:r>
          </w:p>
          <w:p w14:paraId="7A4A0F24" w14:textId="77777777" w:rsidR="00BC2425" w:rsidRPr="007767F7" w:rsidRDefault="00BC2425" w:rsidP="00C24E3E">
            <w:pPr>
              <w:rPr>
                <w:rFonts w:asciiTheme="majorHAnsi" w:hAnsiTheme="majorHAnsi" w:cstheme="majorHAnsi"/>
              </w:rPr>
            </w:pPr>
          </w:p>
          <w:p w14:paraId="0633C09B" w14:textId="77777777" w:rsidR="00BC2425" w:rsidRPr="00BC2425" w:rsidRDefault="00BC2425" w:rsidP="00C24E3E">
            <w:pPr>
              <w:spacing w:line="276" w:lineRule="auto"/>
              <w:ind w:left="313"/>
              <w:rPr>
                <w:rFonts w:asciiTheme="majorHAnsi" w:eastAsia="Times New Roman" w:hAnsiTheme="majorHAnsi" w:cstheme="majorHAnsi"/>
              </w:rPr>
            </w:pPr>
            <w:r w:rsidRPr="00BC2425">
              <w:rPr>
                <w:rFonts w:asciiTheme="majorHAnsi" w:eastAsia="Times New Roman" w:hAnsiTheme="majorHAnsi" w:cstheme="majorHAnsi"/>
              </w:rPr>
              <w:t>______________________________________________________________________</w:t>
            </w:r>
          </w:p>
          <w:p w14:paraId="0A70BCC6" w14:textId="77777777" w:rsidR="00BC2425" w:rsidRPr="007767F7" w:rsidRDefault="00BC2425" w:rsidP="00C24E3E">
            <w:pPr>
              <w:rPr>
                <w:rFonts w:asciiTheme="majorHAnsi" w:hAnsiTheme="majorHAnsi" w:cstheme="majorHAnsi"/>
              </w:rPr>
            </w:pPr>
          </w:p>
        </w:tc>
      </w:tr>
    </w:tbl>
    <w:p w14:paraId="13A784A1" w14:textId="77777777" w:rsidR="00F60E48" w:rsidRDefault="00F60E48" w:rsidP="00E260A1">
      <w:pPr>
        <w:rPr>
          <w:b/>
          <w:bCs/>
        </w:rPr>
      </w:pPr>
    </w:p>
    <w:p w14:paraId="5F712E2A" w14:textId="57596D9A" w:rsidR="00B258B2" w:rsidRDefault="00B258B2" w:rsidP="00E260A1">
      <w:pPr>
        <w:rPr>
          <w:b/>
          <w:bCs/>
        </w:rPr>
      </w:pPr>
      <w:r>
        <w:rPr>
          <w:b/>
          <w:bCs/>
        </w:rPr>
        <w:t xml:space="preserve">SECTION </w:t>
      </w:r>
      <w:r w:rsidR="00F60E48">
        <w:rPr>
          <w:b/>
          <w:bCs/>
        </w:rPr>
        <w:t>D</w:t>
      </w:r>
      <w:r>
        <w:rPr>
          <w:b/>
          <w:bCs/>
        </w:rPr>
        <w:t xml:space="preserve"> : APPROVAL BY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955"/>
        <w:gridCol w:w="2254"/>
      </w:tblGrid>
      <w:tr w:rsidR="0018704B" w14:paraId="64EE8FA8" w14:textId="77777777" w:rsidTr="0018704B">
        <w:tc>
          <w:tcPr>
            <w:tcW w:w="2405" w:type="dxa"/>
            <w:tcBorders>
              <w:bottom w:val="single" w:sz="4" w:space="0" w:color="auto"/>
            </w:tcBorders>
          </w:tcPr>
          <w:p w14:paraId="30085D2D" w14:textId="681BFE7B" w:rsidR="0018704B" w:rsidRDefault="0018704B" w:rsidP="00E260A1">
            <w:pPr>
              <w:rPr>
                <w:b/>
                <w:bCs/>
              </w:rPr>
            </w:pPr>
            <w:r>
              <w:t>Approved Title of the Thesis/Dissertation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7E7342DD" w14:textId="77777777" w:rsidR="0018704B" w:rsidRDefault="0018704B" w:rsidP="00E260A1">
            <w:pPr>
              <w:rPr>
                <w:b/>
                <w:bCs/>
              </w:rPr>
            </w:pPr>
          </w:p>
          <w:p w14:paraId="6F6DFDAC" w14:textId="77777777" w:rsidR="00310A66" w:rsidRDefault="00310A66" w:rsidP="00E260A1">
            <w:pPr>
              <w:rPr>
                <w:b/>
                <w:bCs/>
              </w:rPr>
            </w:pPr>
          </w:p>
          <w:p w14:paraId="338A8A76" w14:textId="26D90A54" w:rsidR="00310A66" w:rsidRDefault="00310A66" w:rsidP="00E260A1">
            <w:pPr>
              <w:rPr>
                <w:b/>
                <w:bCs/>
              </w:rPr>
            </w:pPr>
          </w:p>
        </w:tc>
      </w:tr>
      <w:tr w:rsidR="0018704B" w14:paraId="777E9158" w14:textId="77777777" w:rsidTr="0018704B">
        <w:tc>
          <w:tcPr>
            <w:tcW w:w="9016" w:type="dxa"/>
            <w:gridSpan w:val="4"/>
            <w:tcBorders>
              <w:bottom w:val="nil"/>
            </w:tcBorders>
          </w:tcPr>
          <w:p w14:paraId="631731D8" w14:textId="0672A676" w:rsidR="0018704B" w:rsidRDefault="0018704B" w:rsidP="00E260A1">
            <w:r>
              <w:t xml:space="preserve">I </w:t>
            </w:r>
            <w:r w:rsidR="00082E88">
              <w:t xml:space="preserve">VERIFY and CONFRIM </w:t>
            </w:r>
            <w:r>
              <w:t xml:space="preserve">that his/her </w:t>
            </w:r>
            <w:r w:rsidR="00F60E48">
              <w:t>publication(s)</w:t>
            </w:r>
            <w:r>
              <w:t xml:space="preserve"> is ready for </w:t>
            </w:r>
            <w:r w:rsidR="004A0F5E">
              <w:t xml:space="preserve">OYAGSB consideration </w:t>
            </w:r>
            <w:r w:rsidR="00F60E48">
              <w:t>for Intent to Submit Graduate Thesis/Dissertation.</w:t>
            </w:r>
          </w:p>
          <w:p w14:paraId="2CA5B475" w14:textId="77777777" w:rsidR="00310A66" w:rsidRDefault="00310A66" w:rsidP="00E260A1"/>
          <w:p w14:paraId="2723F5DA" w14:textId="77777777" w:rsidR="00310A66" w:rsidRDefault="00310A66" w:rsidP="00E260A1"/>
          <w:p w14:paraId="1DB1EC11" w14:textId="77777777" w:rsidR="00B363CB" w:rsidRPr="00F44370" w:rsidRDefault="00B363CB" w:rsidP="00B363CB">
            <w:pPr>
              <w:rPr>
                <w:rFonts w:asciiTheme="majorHAnsi" w:hAnsiTheme="majorHAnsi" w:cstheme="majorHAnsi"/>
              </w:rPr>
            </w:pPr>
          </w:p>
          <w:p w14:paraId="5E2CCB42" w14:textId="4DB9FD26" w:rsidR="00310A66" w:rsidRPr="0018704B" w:rsidRDefault="00B363CB" w:rsidP="00B363CB">
            <w:r>
              <w:rPr>
                <w:rFonts w:asciiTheme="majorHAnsi" w:hAnsiTheme="majorHAnsi" w:cstheme="majorHAnsi"/>
              </w:rPr>
              <w:t>………………………………….....                                                               ……………………………..</w:t>
            </w:r>
          </w:p>
        </w:tc>
      </w:tr>
      <w:tr w:rsidR="0018704B" w14:paraId="45A09ADC" w14:textId="77777777" w:rsidTr="0018704B">
        <w:tc>
          <w:tcPr>
            <w:tcW w:w="2405" w:type="dxa"/>
            <w:tcBorders>
              <w:top w:val="nil"/>
              <w:right w:val="nil"/>
            </w:tcBorders>
          </w:tcPr>
          <w:p w14:paraId="0EF7777E" w14:textId="77777777" w:rsidR="0018704B" w:rsidRDefault="0018704B" w:rsidP="00E260A1">
            <w:r>
              <w:t>Signature &amp; Stamp:</w:t>
            </w:r>
          </w:p>
          <w:p w14:paraId="4D9ACC29" w14:textId="034BD358" w:rsidR="0018704B" w:rsidRPr="0018704B" w:rsidRDefault="0018704B" w:rsidP="00E260A1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6973003" w14:textId="77777777" w:rsidR="0018704B" w:rsidRDefault="0018704B" w:rsidP="00E260A1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14:paraId="3119CB3E" w14:textId="63F29C5C" w:rsidR="0018704B" w:rsidRPr="0018704B" w:rsidRDefault="0018704B" w:rsidP="00E260A1">
            <w:r w:rsidRPr="0018704B"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4596CF6E" w14:textId="77777777" w:rsidR="0018704B" w:rsidRDefault="0018704B" w:rsidP="00E260A1">
            <w:pPr>
              <w:rPr>
                <w:b/>
                <w:bCs/>
              </w:rPr>
            </w:pPr>
          </w:p>
        </w:tc>
      </w:tr>
    </w:tbl>
    <w:p w14:paraId="619ADDBE" w14:textId="77777777" w:rsidR="007540FF" w:rsidRDefault="007540FF" w:rsidP="00E260A1">
      <w:pPr>
        <w:rPr>
          <w:b/>
          <w:bCs/>
        </w:rPr>
      </w:pPr>
    </w:p>
    <w:p w14:paraId="5665A09C" w14:textId="77777777" w:rsidR="00B258B2" w:rsidRPr="00B258B2" w:rsidRDefault="00B258B2" w:rsidP="00572756">
      <w:pPr>
        <w:rPr>
          <w:b/>
          <w:bCs/>
        </w:rPr>
      </w:pPr>
    </w:p>
    <w:sectPr w:rsidR="00B258B2" w:rsidRPr="00B258B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F5ED" w14:textId="77777777" w:rsidR="00B759BD" w:rsidRDefault="00B759BD" w:rsidP="00EB5314">
      <w:r>
        <w:separator/>
      </w:r>
    </w:p>
  </w:endnote>
  <w:endnote w:type="continuationSeparator" w:id="0">
    <w:p w14:paraId="4790DF49" w14:textId="77777777" w:rsidR="00B759BD" w:rsidRDefault="00B759BD" w:rsidP="00E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7077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874A1" w14:textId="2B2A80F1" w:rsidR="00EB5314" w:rsidRDefault="00EB5314" w:rsidP="00ED69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73AA38" w14:textId="77777777" w:rsidR="00EB5314" w:rsidRDefault="00EB5314" w:rsidP="00EB5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8468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4F618" w14:textId="7B61C39F" w:rsidR="00EB5314" w:rsidRDefault="00EB5314" w:rsidP="00ED69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C4299C" w14:textId="77777777" w:rsidR="00EB5314" w:rsidRDefault="00EB5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2430" w14:textId="77777777" w:rsidR="00B759BD" w:rsidRDefault="00B759BD" w:rsidP="00EB5314">
      <w:r>
        <w:separator/>
      </w:r>
    </w:p>
  </w:footnote>
  <w:footnote w:type="continuationSeparator" w:id="0">
    <w:p w14:paraId="02B4774A" w14:textId="77777777" w:rsidR="00B759BD" w:rsidRDefault="00B759BD" w:rsidP="00EB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389" w14:textId="70625EE4" w:rsidR="00EB5314" w:rsidRPr="00EB5314" w:rsidRDefault="00EB5314" w:rsidP="00EB5314">
    <w:pPr>
      <w:ind w:right="95"/>
      <w:jc w:val="right"/>
      <w:rPr>
        <w:sz w:val="21"/>
        <w:szCs w:val="21"/>
      </w:rPr>
    </w:pPr>
    <w:r>
      <w:tab/>
    </w:r>
    <w:r w:rsidRPr="00EB5314">
      <w:rPr>
        <w:sz w:val="21"/>
        <w:szCs w:val="21"/>
      </w:rPr>
      <w:t>OYAGSB-</w:t>
    </w:r>
    <w:r w:rsidR="00F95B98">
      <w:rPr>
        <w:sz w:val="21"/>
        <w:szCs w:val="21"/>
      </w:rPr>
      <w:t>ITS-PUBLICATION</w:t>
    </w:r>
    <w:r w:rsidRPr="00EB5314">
      <w:rPr>
        <w:sz w:val="21"/>
        <w:szCs w:val="21"/>
      </w:rPr>
      <w:t xml:space="preserve">-FORM </w:t>
    </w:r>
  </w:p>
  <w:p w14:paraId="09777815" w14:textId="41DE263F" w:rsidR="00EB5314" w:rsidRDefault="00EB5314" w:rsidP="00EB5314">
    <w:pPr>
      <w:pStyle w:val="Header"/>
      <w:tabs>
        <w:tab w:val="clear" w:pos="4513"/>
        <w:tab w:val="clear" w:pos="9026"/>
        <w:tab w:val="left" w:pos="7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79D29E3"/>
    <w:multiLevelType w:val="hybridMultilevel"/>
    <w:tmpl w:val="67B61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A45"/>
    <w:multiLevelType w:val="multilevel"/>
    <w:tmpl w:val="140E0F76"/>
    <w:styleLink w:val="CurrentList2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3A093292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5472503F"/>
    <w:multiLevelType w:val="multilevel"/>
    <w:tmpl w:val="140E0F76"/>
    <w:styleLink w:val="CurrentList1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5D781B30"/>
    <w:multiLevelType w:val="hybridMultilevel"/>
    <w:tmpl w:val="7764A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7A0A"/>
    <w:multiLevelType w:val="hybridMultilevel"/>
    <w:tmpl w:val="5B2C2576"/>
    <w:lvl w:ilvl="0" w:tplc="87426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45024">
    <w:abstractNumId w:val="13"/>
  </w:num>
  <w:num w:numId="2" w16cid:durableId="896472789">
    <w:abstractNumId w:val="9"/>
  </w:num>
  <w:num w:numId="3" w16cid:durableId="396628800">
    <w:abstractNumId w:val="14"/>
  </w:num>
  <w:num w:numId="4" w16cid:durableId="1126923015">
    <w:abstractNumId w:val="0"/>
  </w:num>
  <w:num w:numId="5" w16cid:durableId="703750984">
    <w:abstractNumId w:val="1"/>
  </w:num>
  <w:num w:numId="6" w16cid:durableId="1216087154">
    <w:abstractNumId w:val="2"/>
  </w:num>
  <w:num w:numId="7" w16cid:durableId="1542086056">
    <w:abstractNumId w:val="3"/>
  </w:num>
  <w:num w:numId="8" w16cid:durableId="421993160">
    <w:abstractNumId w:val="4"/>
  </w:num>
  <w:num w:numId="9" w16cid:durableId="799960406">
    <w:abstractNumId w:val="5"/>
  </w:num>
  <w:num w:numId="10" w16cid:durableId="1418937886">
    <w:abstractNumId w:val="6"/>
  </w:num>
  <w:num w:numId="11" w16cid:durableId="953243650">
    <w:abstractNumId w:val="7"/>
  </w:num>
  <w:num w:numId="12" w16cid:durableId="218901256">
    <w:abstractNumId w:val="8"/>
  </w:num>
  <w:num w:numId="13" w16cid:durableId="974872496">
    <w:abstractNumId w:val="11"/>
  </w:num>
  <w:num w:numId="14" w16cid:durableId="1009714592">
    <w:abstractNumId w:val="12"/>
  </w:num>
  <w:num w:numId="15" w16cid:durableId="550463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0"/>
    <w:rsid w:val="000135A0"/>
    <w:rsid w:val="00062F18"/>
    <w:rsid w:val="000741C0"/>
    <w:rsid w:val="00082E88"/>
    <w:rsid w:val="000940B1"/>
    <w:rsid w:val="0018704B"/>
    <w:rsid w:val="001C2DC0"/>
    <w:rsid w:val="0024294C"/>
    <w:rsid w:val="00246496"/>
    <w:rsid w:val="00246DD5"/>
    <w:rsid w:val="002A25A6"/>
    <w:rsid w:val="00310A66"/>
    <w:rsid w:val="0033126A"/>
    <w:rsid w:val="003673E3"/>
    <w:rsid w:val="00427CDF"/>
    <w:rsid w:val="00472F32"/>
    <w:rsid w:val="00492987"/>
    <w:rsid w:val="004A0F5E"/>
    <w:rsid w:val="004F0E23"/>
    <w:rsid w:val="0055305E"/>
    <w:rsid w:val="00572756"/>
    <w:rsid w:val="005763B7"/>
    <w:rsid w:val="005B094A"/>
    <w:rsid w:val="005C71F7"/>
    <w:rsid w:val="006556CB"/>
    <w:rsid w:val="00682684"/>
    <w:rsid w:val="007540FF"/>
    <w:rsid w:val="007767F7"/>
    <w:rsid w:val="007B08A8"/>
    <w:rsid w:val="00897651"/>
    <w:rsid w:val="008D5368"/>
    <w:rsid w:val="009F11E9"/>
    <w:rsid w:val="009F7E21"/>
    <w:rsid w:val="00A377FA"/>
    <w:rsid w:val="00A37D33"/>
    <w:rsid w:val="00A53545"/>
    <w:rsid w:val="00A96BB7"/>
    <w:rsid w:val="00AA5B5E"/>
    <w:rsid w:val="00AB6ACC"/>
    <w:rsid w:val="00AC033B"/>
    <w:rsid w:val="00AD58D5"/>
    <w:rsid w:val="00AE3748"/>
    <w:rsid w:val="00B258B2"/>
    <w:rsid w:val="00B363CB"/>
    <w:rsid w:val="00B53B45"/>
    <w:rsid w:val="00B759BD"/>
    <w:rsid w:val="00B81C08"/>
    <w:rsid w:val="00BC2425"/>
    <w:rsid w:val="00BD5580"/>
    <w:rsid w:val="00BE28C0"/>
    <w:rsid w:val="00C2028D"/>
    <w:rsid w:val="00C5142C"/>
    <w:rsid w:val="00E260A1"/>
    <w:rsid w:val="00E828AB"/>
    <w:rsid w:val="00EB5314"/>
    <w:rsid w:val="00EE12F1"/>
    <w:rsid w:val="00EF7083"/>
    <w:rsid w:val="00F44370"/>
    <w:rsid w:val="00F60E48"/>
    <w:rsid w:val="00F95B98"/>
    <w:rsid w:val="00FB2DA1"/>
    <w:rsid w:val="00FB4C2D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2175"/>
  <w15:chartTrackingRefBased/>
  <w15:docId w15:val="{5E8DDB0F-8175-6E4B-90F6-357330B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14"/>
  </w:style>
  <w:style w:type="paragraph" w:styleId="Footer">
    <w:name w:val="footer"/>
    <w:basedOn w:val="Normal"/>
    <w:link w:val="FooterChar"/>
    <w:uiPriority w:val="99"/>
    <w:unhideWhenUsed/>
    <w:rsid w:val="00E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14"/>
  </w:style>
  <w:style w:type="character" w:styleId="PageNumber">
    <w:name w:val="page number"/>
    <w:basedOn w:val="DefaultParagraphFont"/>
    <w:uiPriority w:val="99"/>
    <w:semiHidden/>
    <w:unhideWhenUsed/>
    <w:rsid w:val="00EB5314"/>
  </w:style>
  <w:style w:type="numbering" w:customStyle="1" w:styleId="CurrentList1">
    <w:name w:val="Current List1"/>
    <w:uiPriority w:val="99"/>
    <w:rsid w:val="00AA5B5E"/>
    <w:pPr>
      <w:numPr>
        <w:numId w:val="14"/>
      </w:numPr>
    </w:pPr>
  </w:style>
  <w:style w:type="numbering" w:customStyle="1" w:styleId="CurrentList2">
    <w:name w:val="Current List2"/>
    <w:uiPriority w:val="99"/>
    <w:rsid w:val="00AA5B5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3662</Characters>
  <Application>Microsoft Office Word</Application>
  <DocSecurity>0</DocSecurity>
  <Lines>211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Hisaruddin bin Ahmat</dc:creator>
  <cp:keywords/>
  <dc:description/>
  <cp:lastModifiedBy>Hisaruddin bin Ahmat</cp:lastModifiedBy>
  <cp:revision>3</cp:revision>
  <cp:lastPrinted>2022-06-01T04:53:00Z</cp:lastPrinted>
  <dcterms:created xsi:type="dcterms:W3CDTF">2022-06-16T04:24:00Z</dcterms:created>
  <dcterms:modified xsi:type="dcterms:W3CDTF">2022-06-16T04:24:00Z</dcterms:modified>
</cp:coreProperties>
</file>